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SPORTS WORD SCRAMBLE </w:t>
      </w:r>
    </w:p>
    <w:p>
      <w:pPr>
        <w:pStyle w:val="Questions"/>
      </w:pPr>
      <w:r>
        <w:t xml:space="preserve">1. LBVYALLOLE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GNMISWMI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RTEGIWNLS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KOCHEY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LSBAABLE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LFOG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LTLFOOBA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GINXOB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ANCSTGYIMS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BLBAKSLEAT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FOLBSATL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EISTNN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BYGRU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TKRAC NDA EDLIF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WORD SCRAMBLE </dc:title>
  <dcterms:created xsi:type="dcterms:W3CDTF">2021-10-11T17:51:48Z</dcterms:created>
  <dcterms:modified xsi:type="dcterms:W3CDTF">2021-10-11T17:51:48Z</dcterms:modified>
</cp:coreProperties>
</file>