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SPORT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racquet sport played using racquets to hit a shuttlecock across a 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racket sport that can be played individually against a single opponent (singles) or between two teams of two players each (doubles).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dribbling a ball through players on a pitch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riding a bike is the same as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 bow to shoot arrows onto the board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full-contact team sport that originated in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individual or team racing sport that requires the use of one's entire body to move through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hit a tiny ball in a hole, usually played on grass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moving rapidly on foot. (what's faster than walking or jogging)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racing people by riding on a horse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descending a snow-covered slope while standing on a snowboard attached to a rider's feet.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includes all forms of competitive physical activity or games, great for physical health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can bounce the ball, and shoot into a hoop to score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there is a maximum of 3 hits per side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combat sport in which two people, usually wearing protective gloves. Throw punches at each other for a predetermined amount of time in a boxing ring.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CROSSWORD </dc:title>
  <dcterms:created xsi:type="dcterms:W3CDTF">2021-10-11T17:50:00Z</dcterms:created>
  <dcterms:modified xsi:type="dcterms:W3CDTF">2021-10-11T17:50:00Z</dcterms:modified>
</cp:coreProperties>
</file>