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ACTIVITY    </w:t>
      </w:r>
      <w:r>
        <w:t xml:space="preserve">   BEES    </w:t>
      </w:r>
      <w:r>
        <w:t xml:space="preserve">   BEGINNINGS    </w:t>
      </w:r>
      <w:r>
        <w:t xml:space="preserve">   BIRDS    </w:t>
      </w:r>
      <w:r>
        <w:t xml:space="preserve">   BLOOM    </w:t>
      </w:r>
      <w:r>
        <w:t xml:space="preserve">   BUD    </w:t>
      </w:r>
      <w:r>
        <w:t xml:space="preserve">   CROCUS    </w:t>
      </w:r>
      <w:r>
        <w:t xml:space="preserve">   DAFFODIL    </w:t>
      </w:r>
      <w:r>
        <w:t xml:space="preserve">   DANDELION    </w:t>
      </w:r>
      <w:r>
        <w:t xml:space="preserve">   EARTHWORMS    </w:t>
      </w:r>
      <w:r>
        <w:t xml:space="preserve">   EMERGE    </w:t>
      </w:r>
      <w:r>
        <w:t xml:space="preserve">   EQUINOX    </w:t>
      </w:r>
      <w:r>
        <w:t xml:space="preserve">   FLOWERS    </w:t>
      </w:r>
      <w:r>
        <w:t xml:space="preserve">   FROGS    </w:t>
      </w:r>
      <w:r>
        <w:t xml:space="preserve">   GALOSHES    </w:t>
      </w:r>
      <w:r>
        <w:t xml:space="preserve">   GARDEN    </w:t>
      </w:r>
      <w:r>
        <w:t xml:space="preserve">   GRASS    </w:t>
      </w:r>
      <w:r>
        <w:t xml:space="preserve">   GREEN    </w:t>
      </w:r>
      <w:r>
        <w:t xml:space="preserve">   GROWTH    </w:t>
      </w:r>
      <w:r>
        <w:t xml:space="preserve">   HATCHING    </w:t>
      </w:r>
      <w:r>
        <w:t xml:space="preserve">   HYACINTH    </w:t>
      </w:r>
      <w:r>
        <w:t xml:space="preserve">   LIFE    </w:t>
      </w:r>
      <w:r>
        <w:t xml:space="preserve">   LIGHT    </w:t>
      </w:r>
      <w:r>
        <w:t xml:space="preserve">   MELT    </w:t>
      </w:r>
      <w:r>
        <w:t xml:space="preserve">   NESTING    </w:t>
      </w:r>
      <w:r>
        <w:t xml:space="preserve">   NEW LEAVES    </w:t>
      </w:r>
      <w:r>
        <w:t xml:space="preserve">   NEWNESS    </w:t>
      </w:r>
      <w:r>
        <w:t xml:space="preserve">   PANSY    </w:t>
      </w:r>
      <w:r>
        <w:t xml:space="preserve">   PLANTS    </w:t>
      </w:r>
      <w:r>
        <w:t xml:space="preserve">   PUDDLES    </w:t>
      </w:r>
      <w:r>
        <w:t xml:space="preserve">   RAIN    </w:t>
      </w:r>
      <w:r>
        <w:t xml:space="preserve">   SANDALS    </w:t>
      </w:r>
      <w:r>
        <w:t xml:space="preserve">   SEASON    </w:t>
      </w:r>
      <w:r>
        <w:t xml:space="preserve">   SHOWERE    </w:t>
      </w:r>
      <w:r>
        <w:t xml:space="preserve">   SNOWDROP    </w:t>
      </w:r>
      <w:r>
        <w:t xml:space="preserve">   SPRING    </w:t>
      </w:r>
      <w:r>
        <w:t xml:space="preserve">   SPROUT    </w:t>
      </w:r>
      <w:r>
        <w:t xml:space="preserve">   SUNSHINE    </w:t>
      </w:r>
      <w:r>
        <w:t xml:space="preserve">   THAW    </w:t>
      </w:r>
      <w:r>
        <w:t xml:space="preserve">   TULIP    </w:t>
      </w:r>
      <w:r>
        <w:t xml:space="preserve">   UMBRELLA    </w:t>
      </w:r>
      <w:r>
        <w:t xml:space="preserve">   VERNAL    </w:t>
      </w:r>
      <w:r>
        <w:t xml:space="preserve">   WARM    </w:t>
      </w:r>
      <w:r>
        <w:t xml:space="preserve">   WEDDINGS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</dc:title>
  <dcterms:created xsi:type="dcterms:W3CDTF">2021-10-11T17:54:47Z</dcterms:created>
  <dcterms:modified xsi:type="dcterms:W3CDTF">2021-10-11T17:54:47Z</dcterms:modified>
</cp:coreProperties>
</file>