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SPRINGTIME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APRIL FOOL'S DAY    </w:t>
      </w:r>
      <w:r>
        <w:t xml:space="preserve">   BLOOMING    </w:t>
      </w:r>
      <w:r>
        <w:t xml:space="preserve">   BLOSSOMING    </w:t>
      </w:r>
      <w:r>
        <w:t xml:space="preserve">   BLUE SKIES    </w:t>
      </w:r>
      <w:r>
        <w:t xml:space="preserve">   CATERPILLAR    </w:t>
      </w:r>
      <w:r>
        <w:t xml:space="preserve">   CHIRPING    </w:t>
      </w:r>
      <w:r>
        <w:t xml:space="preserve">   EARTH DAY    </w:t>
      </w:r>
      <w:r>
        <w:t xml:space="preserve">   EASTER    </w:t>
      </w:r>
      <w:r>
        <w:t xml:space="preserve">   EASTER LILY    </w:t>
      </w:r>
      <w:r>
        <w:t xml:space="preserve">   FLOWER POT    </w:t>
      </w:r>
      <w:r>
        <w:t xml:space="preserve">   FLOWERS    </w:t>
      </w:r>
      <w:r>
        <w:t xml:space="preserve">   FRAGRANT    </w:t>
      </w:r>
      <w:r>
        <w:t xml:space="preserve">   GARDENING    </w:t>
      </w:r>
      <w:r>
        <w:t xml:space="preserve">   GOOD FRIDAY    </w:t>
      </w:r>
      <w:r>
        <w:t xml:space="preserve">   HATCHING    </w:t>
      </w:r>
      <w:r>
        <w:t xml:space="preserve">   INVIGORATING    </w:t>
      </w:r>
      <w:r>
        <w:t xml:space="preserve">   LANDSCAPE    </w:t>
      </w:r>
      <w:r>
        <w:t xml:space="preserve">   PASTEL    </w:t>
      </w:r>
      <w:r>
        <w:t xml:space="preserve">   POLLINATE    </w:t>
      </w:r>
      <w:r>
        <w:t xml:space="preserve">   POLLYWOG    </w:t>
      </w:r>
      <w:r>
        <w:t xml:space="preserve">   PUDDLES    </w:t>
      </w:r>
      <w:r>
        <w:t xml:space="preserve">   RAIN BOOTS    </w:t>
      </w:r>
      <w:r>
        <w:t xml:space="preserve">   RAIN COAT    </w:t>
      </w:r>
      <w:r>
        <w:t xml:space="preserve">   RAINBOW    </w:t>
      </w:r>
      <w:r>
        <w:t xml:space="preserve">   REFRESHING    </w:t>
      </w:r>
      <w:r>
        <w:t xml:space="preserve">   SCAMPERING    </w:t>
      </w:r>
      <w:r>
        <w:t xml:space="preserve">   SEASONAL    </w:t>
      </w:r>
      <w:r>
        <w:t xml:space="preserve">   SHOWERS    </w:t>
      </w:r>
      <w:r>
        <w:t xml:space="preserve">   SPRING BREAK    </w:t>
      </w:r>
      <w:r>
        <w:t xml:space="preserve">   SPRING CLEANING    </w:t>
      </w:r>
      <w:r>
        <w:t xml:space="preserve">   SPRING-GREEN    </w:t>
      </w:r>
      <w:r>
        <w:t xml:space="preserve">   SWEET-SMELLING    </w:t>
      </w:r>
      <w:r>
        <w:t xml:space="preserve">   UNPREDICTABLE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SPRINGTIME</dc:title>
  <dcterms:created xsi:type="dcterms:W3CDTF">2021-10-11T17:53:16Z</dcterms:created>
  <dcterms:modified xsi:type="dcterms:W3CDTF">2021-10-11T17:53:16Z</dcterms:modified>
</cp:coreProperties>
</file>