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Fishing    </w:t>
      </w:r>
      <w:r>
        <w:t xml:space="preserve">   Fish    </w:t>
      </w:r>
      <w:r>
        <w:t xml:space="preserve">   Frog    </w:t>
      </w:r>
      <w:r>
        <w:t xml:space="preserve">   Fog    </w:t>
      </w:r>
      <w:r>
        <w:t xml:space="preserve">   Flower    </w:t>
      </w:r>
      <w:r>
        <w:t xml:space="preserve">   April    </w:t>
      </w:r>
      <w:r>
        <w:t xml:space="preserve">   April Fools    </w:t>
      </w:r>
      <w:r>
        <w:t xml:space="preserve">   April Fools Day    </w:t>
      </w:r>
      <w:r>
        <w:t xml:space="preserve">   Arbor Day    </w:t>
      </w:r>
      <w:r>
        <w:t xml:space="preserve">   Awaken    </w:t>
      </w:r>
      <w:r>
        <w:t xml:space="preserve">   Baby    </w:t>
      </w:r>
      <w:r>
        <w:t xml:space="preserve">   Baseball    </w:t>
      </w:r>
      <w:r>
        <w:t xml:space="preserve">   Basketball    </w:t>
      </w:r>
      <w:r>
        <w:t xml:space="preserve">   Bee    </w:t>
      </w:r>
      <w:r>
        <w:t xml:space="preserve">   Bird    </w:t>
      </w:r>
      <w:r>
        <w:t xml:space="preserve">   Bloom    </w:t>
      </w:r>
      <w:r>
        <w:t xml:space="preserve">   Blossom    </w:t>
      </w:r>
      <w:r>
        <w:t xml:space="preserve">   Bug    </w:t>
      </w:r>
      <w:r>
        <w:t xml:space="preserve">   Bulb    </w:t>
      </w:r>
      <w:r>
        <w:t xml:space="preserve">   Bunny    </w:t>
      </w:r>
      <w:r>
        <w:t xml:space="preserve">   Butterfly    </w:t>
      </w:r>
      <w:r>
        <w:t xml:space="preserve">   Calf    </w:t>
      </w:r>
      <w:r>
        <w:t xml:space="preserve">   Caterpillar    </w:t>
      </w:r>
      <w:r>
        <w:t xml:space="preserve">   Chick    </w:t>
      </w:r>
      <w:r>
        <w:t xml:space="preserve">   Children's Day    </w:t>
      </w:r>
      <w:r>
        <w:t xml:space="preserve">   Cinco de Mayo    </w:t>
      </w:r>
      <w:r>
        <w:t xml:space="preserve">   Cloud    </w:t>
      </w:r>
      <w:r>
        <w:t xml:space="preserve">   Cocoon    </w:t>
      </w:r>
      <w:r>
        <w:t xml:space="preserve">   Colt    </w:t>
      </w:r>
      <w:r>
        <w:t xml:space="preserve">   Cow    </w:t>
      </w:r>
      <w:r>
        <w:t xml:space="preserve">   Daffodil    </w:t>
      </w:r>
      <w:r>
        <w:t xml:space="preserve">   Dandelion    </w:t>
      </w:r>
      <w:r>
        <w:t xml:space="preserve">   Dig    </w:t>
      </w:r>
      <w:r>
        <w:t xml:space="preserve">   Dog    </w:t>
      </w:r>
      <w:r>
        <w:t xml:space="preserve">   Duck    </w:t>
      </w:r>
      <w:r>
        <w:t xml:space="preserve">   Duckling    </w:t>
      </w:r>
      <w:r>
        <w:t xml:space="preserve">   Earth    </w:t>
      </w:r>
      <w:r>
        <w:t xml:space="preserve">   Earth Day    </w:t>
      </w:r>
      <w:r>
        <w:t xml:space="preserve">   Easter    </w:t>
      </w:r>
      <w:r>
        <w:t xml:space="preserve">   Egg    </w:t>
      </w:r>
      <w:r>
        <w:t xml:space="preserve">   Emerge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2021-10-11T17:53:16Z</dcterms:created>
  <dcterms:modified xsi:type="dcterms:W3CDTF">2021-10-11T17:53:16Z</dcterms:modified>
</cp:coreProperties>
</file>