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spring cleaning    </w:t>
      </w:r>
      <w:r>
        <w:t xml:space="preserve">   Spring break    </w:t>
      </w:r>
      <w:r>
        <w:t xml:space="preserve">   robin    </w:t>
      </w:r>
      <w:r>
        <w:t xml:space="preserve">   rainbow    </w:t>
      </w:r>
      <w:r>
        <w:t xml:space="preserve">   puddles    </w:t>
      </w:r>
      <w:r>
        <w:t xml:space="preserve">   Nest    </w:t>
      </w:r>
      <w:r>
        <w:t xml:space="preserve">   May    </w:t>
      </w:r>
      <w:r>
        <w:t xml:space="preserve">   April    </w:t>
      </w:r>
      <w:r>
        <w:t xml:space="preserve">   baby goat    </w:t>
      </w:r>
      <w:r>
        <w:t xml:space="preserve">   lamb    </w:t>
      </w:r>
      <w:r>
        <w:t xml:space="preserve">   daffodil    </w:t>
      </w:r>
      <w:r>
        <w:t xml:space="preserve">   hatch    </w:t>
      </w:r>
      <w:r>
        <w:t xml:space="preserve">   baby animals    </w:t>
      </w:r>
      <w:r>
        <w:t xml:space="preserve">   bulbs    </w:t>
      </w:r>
      <w:r>
        <w:t xml:space="preserve">   bunny    </w:t>
      </w:r>
      <w:r>
        <w:t xml:space="preserve">   butterfly    </w:t>
      </w:r>
      <w:r>
        <w:t xml:space="preserve">   bloom    </w:t>
      </w:r>
      <w:r>
        <w:t xml:space="preserve">   green    </w:t>
      </w:r>
      <w:r>
        <w:t xml:space="preserve">   grass    </w:t>
      </w:r>
      <w:r>
        <w:t xml:space="preserve">   chicks    </w:t>
      </w:r>
      <w:r>
        <w:t xml:space="preserve">   eggs    </w:t>
      </w:r>
      <w:r>
        <w:t xml:space="preserve">   baseball    </w:t>
      </w:r>
      <w:r>
        <w:t xml:space="preserve">   trees    </w:t>
      </w:r>
      <w:r>
        <w:t xml:space="preserve">   cherry blossom    </w:t>
      </w:r>
      <w:r>
        <w:t xml:space="preserve">   walks    </w:t>
      </w:r>
      <w:r>
        <w:t xml:space="preserve">   flowers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</dc:title>
  <dcterms:created xsi:type="dcterms:W3CDTF">2021-10-11T17:52:26Z</dcterms:created>
  <dcterms:modified xsi:type="dcterms:W3CDTF">2021-10-11T17:52:26Z</dcterms:modified>
</cp:coreProperties>
</file>