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may    </w:t>
      </w:r>
      <w:r>
        <w:t xml:space="preserve">   warm    </w:t>
      </w:r>
      <w:r>
        <w:t xml:space="preserve">   seeds    </w:t>
      </w:r>
      <w:r>
        <w:t xml:space="preserve">   raincoat    </w:t>
      </w:r>
      <w:r>
        <w:t xml:space="preserve">   rainbow    </w:t>
      </w:r>
      <w:r>
        <w:t xml:space="preserve">   showers    </w:t>
      </w:r>
      <w:r>
        <w:t xml:space="preserve">   picnic    </w:t>
      </w:r>
      <w:r>
        <w:t xml:space="preserve">   blossom    </w:t>
      </w:r>
      <w:r>
        <w:t xml:space="preserve">   tulip    </w:t>
      </w:r>
      <w:r>
        <w:t xml:space="preserve">   sunshine    </w:t>
      </w:r>
      <w:r>
        <w:t xml:space="preserve">   season    </w:t>
      </w:r>
      <w:r>
        <w:t xml:space="preserve">   puddle    </w:t>
      </w:r>
      <w:r>
        <w:t xml:space="preserve">   rain    </w:t>
      </w:r>
      <w:r>
        <w:t xml:space="preserve">   garden    </w:t>
      </w:r>
      <w:r>
        <w:t xml:space="preserve">   grow    </w:t>
      </w:r>
      <w:r>
        <w:t xml:space="preserve">   green    </w:t>
      </w:r>
      <w:r>
        <w:t xml:space="preserve">   chick    </w:t>
      </w:r>
      <w:r>
        <w:t xml:space="preserve">   butterfly    </w:t>
      </w:r>
      <w:r>
        <w:t xml:space="preserve">   bloom    </w:t>
      </w:r>
      <w:r>
        <w:t xml:space="preserve">   flowers    </w:t>
      </w:r>
      <w:r>
        <w:t xml:space="preserve">   springtime    </w:t>
      </w:r>
      <w:r>
        <w:t xml:space="preserve">   sunny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2021-10-11T17:52:39Z</dcterms:created>
  <dcterms:modified xsi:type="dcterms:W3CDTF">2021-10-11T17:52:39Z</dcterms:modified>
</cp:coreProperties>
</file>