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seeds,    </w:t>
      </w:r>
      <w:r>
        <w:t xml:space="preserve">   bloom,    </w:t>
      </w:r>
      <w:r>
        <w:t xml:space="preserve">   eggs,    </w:t>
      </w:r>
      <w:r>
        <w:t xml:space="preserve">   grass,    </w:t>
      </w:r>
      <w:r>
        <w:t xml:space="preserve">   daffodil,    </w:t>
      </w:r>
      <w:r>
        <w:t xml:space="preserve">   foal,    </w:t>
      </w:r>
      <w:r>
        <w:t xml:space="preserve">   thunderstorms,    </w:t>
      </w:r>
      <w:r>
        <w:t xml:space="preserve">   umbrella,    </w:t>
      </w:r>
      <w:r>
        <w:t xml:space="preserve">   ladybug,    </w:t>
      </w:r>
      <w:r>
        <w:t xml:space="preserve">   butterfly,    </w:t>
      </w:r>
      <w:r>
        <w:t xml:space="preserve">   chick,    </w:t>
      </w:r>
      <w:r>
        <w:t xml:space="preserve">   blossom,    </w:t>
      </w:r>
      <w:r>
        <w:t xml:space="preserve">   grow ,    </w:t>
      </w:r>
      <w:r>
        <w:t xml:space="preserve">   tacos,    </w:t>
      </w:r>
      <w:r>
        <w:t xml:space="preserve">   flowers,    </w:t>
      </w:r>
      <w:r>
        <w:t xml:space="preserve">   April,    </w:t>
      </w:r>
      <w:r>
        <w:t xml:space="preserve">   bunny,    </w:t>
      </w:r>
      <w:r>
        <w:t xml:space="preserve">   green,    </w:t>
      </w:r>
      <w:r>
        <w:t xml:space="preserve">   rain,    </w:t>
      </w:r>
      <w:r>
        <w:t xml:space="preserve">   mud ,    </w:t>
      </w:r>
      <w:r>
        <w:t xml:space="preserve">   easter,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2021-10-11T17:53:18Z</dcterms:created>
  <dcterms:modified xsi:type="dcterms:W3CDTF">2021-10-11T17:53:18Z</dcterms:modified>
</cp:coreProperties>
</file>