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IS IN THE 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GROW    </w:t>
      </w:r>
      <w:r>
        <w:t xml:space="preserve">   BLOSSOM    </w:t>
      </w:r>
      <w:r>
        <w:t xml:space="preserve">   GARDEN    </w:t>
      </w:r>
      <w:r>
        <w:t xml:space="preserve">   SOIL    </w:t>
      </w:r>
      <w:r>
        <w:t xml:space="preserve">   PLANT    </w:t>
      </w:r>
      <w:r>
        <w:t xml:space="preserve">   BLOOM    </w:t>
      </w:r>
      <w:r>
        <w:t xml:space="preserve">   SEEDS    </w:t>
      </w:r>
      <w:r>
        <w:t xml:space="preserve">   WALKING    </w:t>
      </w:r>
      <w:r>
        <w:t xml:space="preserve">   UMBRELLA    </w:t>
      </w:r>
      <w:r>
        <w:t xml:space="preserve">   TULIP    </w:t>
      </w:r>
      <w:r>
        <w:t xml:space="preserve">   SUNSHINE    </w:t>
      </w:r>
      <w:r>
        <w:t xml:space="preserve">   SKY    </w:t>
      </w:r>
      <w:r>
        <w:t xml:space="preserve">   RAIN    </w:t>
      </w:r>
      <w:r>
        <w:t xml:space="preserve">   PICNIC    </w:t>
      </w:r>
      <w:r>
        <w:t xml:space="preserve">   MAY    </w:t>
      </w:r>
      <w:r>
        <w:t xml:space="preserve">   MARCH    </w:t>
      </w:r>
      <w:r>
        <w:t xml:space="preserve">   JONQUIL    </w:t>
      </w:r>
      <w:r>
        <w:t xml:space="preserve">   GOLF    </w:t>
      </w:r>
      <w:r>
        <w:t xml:space="preserve">   GARDENING    </w:t>
      </w:r>
      <w:r>
        <w:t xml:space="preserve">   FLOWER    </w:t>
      </w:r>
      <w:r>
        <w:t xml:space="preserve">   DAFFODIL    </w:t>
      </w:r>
      <w:r>
        <w:t xml:space="preserve">   BUD    </w:t>
      </w:r>
      <w:r>
        <w:t xml:space="preserve">   BIRDS    </w:t>
      </w:r>
      <w:r>
        <w:t xml:space="preserve">   BEE    </w:t>
      </w:r>
      <w:r>
        <w:t xml:space="preserve">   APRIL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IS IN THE AIR</dc:title>
  <dcterms:created xsi:type="dcterms:W3CDTF">2021-10-11T17:53:04Z</dcterms:created>
  <dcterms:modified xsi:type="dcterms:W3CDTF">2021-10-11T17:53:04Z</dcterms:modified>
</cp:coreProperties>
</file>