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TIME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bees     </w:t>
      </w:r>
      <w:r>
        <w:t xml:space="preserve">   blossom     </w:t>
      </w:r>
      <w:r>
        <w:t xml:space="preserve">   butterfly     </w:t>
      </w:r>
      <w:r>
        <w:t xml:space="preserve">   dragonfly     </w:t>
      </w:r>
      <w:r>
        <w:t xml:space="preserve">   Easter     </w:t>
      </w:r>
      <w:r>
        <w:t xml:space="preserve">   end of school    </w:t>
      </w:r>
      <w:r>
        <w:t xml:space="preserve">   family     </w:t>
      </w:r>
      <w:r>
        <w:t xml:space="preserve">   flowers     </w:t>
      </w:r>
      <w:r>
        <w:t xml:space="preserve">   friends     </w:t>
      </w:r>
      <w:r>
        <w:t xml:space="preserve">   fun     </w:t>
      </w:r>
      <w:r>
        <w:t xml:space="preserve">   garden    </w:t>
      </w:r>
      <w:r>
        <w:t xml:space="preserve">   grass     </w:t>
      </w:r>
      <w:r>
        <w:t xml:space="preserve">   hanging out     </w:t>
      </w:r>
      <w:r>
        <w:t xml:space="preserve">   hot     </w:t>
      </w:r>
      <w:r>
        <w:t xml:space="preserve">   no homework     </w:t>
      </w:r>
      <w:r>
        <w:t xml:space="preserve">   outside     </w:t>
      </w:r>
      <w:r>
        <w:t xml:space="preserve">   parade     </w:t>
      </w:r>
      <w:r>
        <w:t xml:space="preserve">   park     </w:t>
      </w:r>
      <w:r>
        <w:t xml:space="preserve">   pinics     </w:t>
      </w:r>
      <w:r>
        <w:t xml:space="preserve">   pool    </w:t>
      </w:r>
      <w:r>
        <w:t xml:space="preserve">   rain     </w:t>
      </w:r>
      <w:r>
        <w:t xml:space="preserve">   running     </w:t>
      </w:r>
      <w:r>
        <w:t xml:space="preserve">   sleepover     </w:t>
      </w:r>
      <w:r>
        <w:t xml:space="preserve">   soil     </w:t>
      </w:r>
      <w:r>
        <w:t xml:space="preserve">   sports    </w:t>
      </w:r>
      <w:r>
        <w:t xml:space="preserve">   Spring     </w:t>
      </w:r>
      <w:r>
        <w:t xml:space="preserve">   sunny     </w:t>
      </w:r>
      <w:r>
        <w:t xml:space="preserve">   swimming     </w:t>
      </w:r>
      <w:r>
        <w:t xml:space="preserve">   track meet     </w:t>
      </w:r>
      <w:r>
        <w:t xml:space="preserve">   water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TIME </dc:title>
  <dcterms:created xsi:type="dcterms:W3CDTF">2021-10-11T17:52:38Z</dcterms:created>
  <dcterms:modified xsi:type="dcterms:W3CDTF">2021-10-11T17:52:38Z</dcterms:modified>
</cp:coreProperties>
</file>