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 1 Unit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limonada    </w:t>
      </w:r>
      <w:r>
        <w:t xml:space="preserve">   refresco    </w:t>
      </w:r>
      <w:r>
        <w:t xml:space="preserve">   leche    </w:t>
      </w:r>
      <w:r>
        <w:t xml:space="preserve">   vaso    </w:t>
      </w:r>
      <w:r>
        <w:t xml:space="preserve">   kilo    </w:t>
      </w:r>
      <w:r>
        <w:t xml:space="preserve">   onza    </w:t>
      </w:r>
      <w:r>
        <w:t xml:space="preserve">   libra    </w:t>
      </w:r>
      <w:r>
        <w:t xml:space="preserve">   servilleta    </w:t>
      </w:r>
      <w:r>
        <w:t xml:space="preserve">   plato    </w:t>
      </w:r>
      <w:r>
        <w:t xml:space="preserve">   tazón    </w:t>
      </w:r>
      <w:r>
        <w:t xml:space="preserve">   taza    </w:t>
      </w:r>
      <w:r>
        <w:t xml:space="preserve">   tenedor    </w:t>
      </w:r>
      <w:r>
        <w:t xml:space="preserve">   cuchillo    </w:t>
      </w:r>
      <w:r>
        <w:t xml:space="preserve">   cuchara    </w:t>
      </w:r>
      <w:r>
        <w:t xml:space="preserve">   cambio    </w:t>
      </w:r>
      <w:r>
        <w:t xml:space="preserve">   dinero    </w:t>
      </w:r>
      <w:r>
        <w:t xml:space="preserve">   moneda    </w:t>
      </w:r>
      <w:r>
        <w:t xml:space="preserve">   efectivo    </w:t>
      </w:r>
      <w:r>
        <w:t xml:space="preserve">   ensalada    </w:t>
      </w:r>
      <w:r>
        <w:t xml:space="preserve">   lechuga    </w:t>
      </w:r>
      <w:r>
        <w:t xml:space="preserve">   gustaría    </w:t>
      </w:r>
      <w:r>
        <w:t xml:space="preserve">   perdone    </w:t>
      </w:r>
      <w:r>
        <w:t xml:space="preserve">   cuenta    </w:t>
      </w:r>
      <w:r>
        <w:t xml:space="preserve">   billete    </w:t>
      </w:r>
      <w:r>
        <w:t xml:space="preserve">   queso    </w:t>
      </w:r>
      <w:r>
        <w:t xml:space="preserve">   hamburguesa    </w:t>
      </w:r>
      <w:r>
        <w:t xml:space="preserve">   tomate    </w:t>
      </w:r>
      <w:r>
        <w:t xml:space="preserve">   cebolla    </w:t>
      </w:r>
      <w:r>
        <w:t xml:space="preserve">   té    </w:t>
      </w:r>
      <w:r>
        <w:t xml:space="preserve">   café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1 Unit 7</dc:title>
  <dcterms:created xsi:type="dcterms:W3CDTF">2021-10-11T17:06:47Z</dcterms:created>
  <dcterms:modified xsi:type="dcterms:W3CDTF">2021-10-11T17:06:47Z</dcterms:modified>
</cp:coreProperties>
</file>