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SQL Ch 1-3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multiple occurrences in multiple entities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Combining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Collection of fields for a specific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Recover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Permanently deletes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Deletes all the table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Related group of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Deletes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Variable length characters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Modifies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clarify the contents of a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Clause that identifies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* from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Shows the structure of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Creates a new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Fixed length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occurrence has many occurrences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unit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changes to a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logical structure to store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uniquely identify each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Numerical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Structured Query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Ch 1-3 Review</dc:title>
  <dcterms:created xsi:type="dcterms:W3CDTF">2021-10-11T17:55:01Z</dcterms:created>
  <dcterms:modified xsi:type="dcterms:W3CDTF">2021-10-11T17:55:01Z</dcterms:modified>
</cp:coreProperties>
</file>