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SS07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Trump    </w:t>
      </w:r>
      <w:r>
        <w:t xml:space="preserve">   Obama    </w:t>
      </w:r>
      <w:r>
        <w:t xml:space="preserve">   Bush    </w:t>
      </w:r>
      <w:r>
        <w:t xml:space="preserve">   Clinton    </w:t>
      </w:r>
      <w:r>
        <w:t xml:space="preserve">   Reagan    </w:t>
      </w:r>
      <w:r>
        <w:t xml:space="preserve">   Carter    </w:t>
      </w:r>
      <w:r>
        <w:t xml:space="preserve">   Ford    </w:t>
      </w:r>
      <w:r>
        <w:t xml:space="preserve">   Nixon    </w:t>
      </w:r>
      <w:r>
        <w:t xml:space="preserve">   Johnson    </w:t>
      </w:r>
      <w:r>
        <w:t xml:space="preserve">   Kennedy    </w:t>
      </w:r>
      <w:r>
        <w:t xml:space="preserve">   Eisenhower    </w:t>
      </w:r>
      <w:r>
        <w:t xml:space="preserve">   Truman    </w:t>
      </w:r>
      <w:r>
        <w:t xml:space="preserve">   Roosevelt    </w:t>
      </w:r>
      <w:r>
        <w:t xml:space="preserve">   Hoover    </w:t>
      </w:r>
      <w:r>
        <w:t xml:space="preserve">   Coolidge    </w:t>
      </w:r>
      <w:r>
        <w:t xml:space="preserve">   Harding    </w:t>
      </w:r>
      <w:r>
        <w:t xml:space="preserve">   Wilson    </w:t>
      </w:r>
      <w:r>
        <w:t xml:space="preserve">   Taft    </w:t>
      </w:r>
      <w:r>
        <w:t xml:space="preserve">   McKinley    </w:t>
      </w:r>
      <w:r>
        <w:t xml:space="preserve">   Cleveland    </w:t>
      </w:r>
      <w:r>
        <w:t xml:space="preserve">   Harrison    </w:t>
      </w:r>
      <w:r>
        <w:t xml:space="preserve">   Arthur    </w:t>
      </w:r>
      <w:r>
        <w:t xml:space="preserve">   Garfield    </w:t>
      </w:r>
      <w:r>
        <w:t xml:space="preserve">   Hayes    </w:t>
      </w:r>
      <w:r>
        <w:t xml:space="preserve">   Grant    </w:t>
      </w:r>
      <w:r>
        <w:t xml:space="preserve">   Lincoln    </w:t>
      </w:r>
      <w:r>
        <w:t xml:space="preserve">   Buchanan    </w:t>
      </w:r>
      <w:r>
        <w:t xml:space="preserve">   Pierce    </w:t>
      </w:r>
      <w:r>
        <w:t xml:space="preserve">   Fillmore    </w:t>
      </w:r>
      <w:r>
        <w:t xml:space="preserve">   Taylor    </w:t>
      </w:r>
      <w:r>
        <w:t xml:space="preserve">   Polk    </w:t>
      </w:r>
      <w:r>
        <w:t xml:space="preserve">   Tyloer    </w:t>
      </w:r>
      <w:r>
        <w:t xml:space="preserve">   Van Buren    </w:t>
      </w:r>
      <w:r>
        <w:t xml:space="preserve">   Jackson    </w:t>
      </w:r>
      <w:r>
        <w:t xml:space="preserve">   Adams    </w:t>
      </w:r>
      <w:r>
        <w:t xml:space="preserve">   Monroe    </w:t>
      </w:r>
      <w:r>
        <w:t xml:space="preserve">   Madison    </w:t>
      </w:r>
      <w:r>
        <w:t xml:space="preserve">   Jefferson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SS07 Puzzle</dc:title>
  <dcterms:created xsi:type="dcterms:W3CDTF">2021-10-11T17:54:42Z</dcterms:created>
  <dcterms:modified xsi:type="dcterms:W3CDTF">2021-10-11T17:54:42Z</dcterms:modified>
</cp:coreProperties>
</file>