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SS7G5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canal that goes between the Mediterranean Sea and Red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located near Saudi Arabia and goes to India then Samalia.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East of Iran.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West of Aghanistan.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Southwest of Iran. and north east of Saudi Arabia.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North of Iraq.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homeland of the Jewish race.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East of the Red sea.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Goes thru Turkey,Syria,And  last Iraq.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ends of where the Euphrates river 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Connecting the Persian Gulf to the Gulf of Oman.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Lies along the east boarder of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the coast that is the Mediterranean sea and its in the top left of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West of Saudi Arabia.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North of Saudi Arabia.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SS7G5 crossword</dc:title>
  <dcterms:created xsi:type="dcterms:W3CDTF">2021-10-11T17:54:36Z</dcterms:created>
  <dcterms:modified xsi:type="dcterms:W3CDTF">2021-10-11T17:54:36Z</dcterms:modified>
</cp:coreProperties>
</file>