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SS8G1 Regions of Georgia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Georgia, Most populated region, Known for its Red Clay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Georgia has a mild ______, warm summers and cold winters; affecs agriculture, industry, and tourism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Boundary between Peidmont and Coastal plain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Northwest Georgia, Part of Appalachain mountain chain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live in the peidmont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live in the Northern and Western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___________ _________ block major hurricanes and strong storms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the Eastern border of Georgia, is a river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mountain chain begins in Northern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South Georgia, Flat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smallest region of Georgia is the _________________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in Coastal plains, Attracts tourist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Highest mountain range in Georgia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SS8G1 Regions of Georgia</dc:title>
  <dcterms:created xsi:type="dcterms:W3CDTF">2021-10-11T17:54:17Z</dcterms:created>
  <dcterms:modified xsi:type="dcterms:W3CDTF">2021-10-11T17:54:17Z</dcterms:modified>
</cp:coreProperties>
</file>