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SS8G1 The student will describe Georgia with regard to physical featuers and location.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700 square mils of freshwater?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brings georgia lots of tourists.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protects georgia from strong storms.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begins in the blue ridge and flows into lake lanier?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live in the piedmont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in south georgia and has flat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has low valleys and high ridges?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in the northwestern corner of Georgia?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forms the border of south carolina?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separates the piedmont and coastal 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divides the earth in half?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in central Georgia?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region has blue mountains?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U.S.A?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SS8G1 The student will describe Georgia with regard to physical featuers and location.</dc:title>
  <dcterms:created xsi:type="dcterms:W3CDTF">2021-10-11T17:54:11Z</dcterms:created>
  <dcterms:modified xsi:type="dcterms:W3CDTF">2021-10-11T17:54:11Z</dcterms:modified>
</cp:coreProperties>
</file>