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SS8G1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Georgia’s largest region which makes up 3/5 of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land mass inhabited by people who share a common territory and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composite of prevailing weather conditions of a location.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 the largest swamp in North America; located in southeastern Georgia.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 several island off Georgia’s coast; inhabited by Native Americans; the Spanish built several missions on these islands.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 important Georgia river that forms part of the western boundary of the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 the world’s largest land masses.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Georgia region characterized by low open valleys and narrow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 Georgia’s most populated region known for its red clay; also known as “foot of the mountains”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geographic boundary that separates the Piedmont and Coastal Plain regions; named for decrease in elevation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mountain chain that stretches from Georgia to 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name for a group of mountains located in the Appalachian chain; characterized by a “blue” haze that surrounds their peaks.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pitch, tar, and resin that is taken from pine trees and used in ship building.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Georgia’s climate, which is characterized by hot summers and mild winters.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 major river that is used for trade and makes up Georgia’s eastern border with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Georgia’s smallest region located in the northeastern corner of the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lines of latitude and longitude that divide the earth into halves.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SS8G1</dc:title>
  <dcterms:created xsi:type="dcterms:W3CDTF">2021-10-11T17:54:34Z</dcterms:created>
  <dcterms:modified xsi:type="dcterms:W3CDTF">2021-10-11T17:54:34Z</dcterms:modified>
</cp:coreProperties>
</file>