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SS8H11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mayor of Atlanta; brought major league sports teams to Atlanta; helped desegregate Atlanta's city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Governor of Georgia; white-supremacist; chased African-Americans from his restaurant with a shot gun; ended up appointing more African-Americans to government positions than all other governors before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(1929-1968)- important civil rights leader; winner of the Nobel Peace Prize; gave his "I have a dream" speech at the March on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called the three governors controversy. Due to the death of the 1946 governor's race winner Eugene Talmage and recent changes to Georgia's constitution , Three men had a legitimate claim to the office; The matter was settled by the Supreme Court in a special election in 1948.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(1913-2002)-segregationist Georgia governor and US senator; son of governor Eugene Talmadge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(1894-1984)- president of Morehouse College and mentor to Dr. Martin Luther King Jr.; believed in peaceful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Governor of Georgia for one term; defeated Eugene Talmadge to become the youngest governor of Georgia; ended up losing to Eugene Talmadge in his quest for reelection due to his progressive moves such as eliminating the white primary and repealing the poll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legislation written by JFK, but signed into law by Lyndon Johnson; outlawed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Controversial flag that flew over Georgia from 1956-2001. The flag was controversial due to the flag's prominent Confederate Battle emblem.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(1954)- Supreme Court case that mandated the desegregation of public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African-American mayor of a major southern city; expanded Atlanta's airport; worked to bring the Olympics to Atlanta; helped minorities gain equality in 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Congressman; mayor of Atlanta; United Nations Ambassador; first African-American congressman since Reconstruction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SS8H11</dc:title>
  <dcterms:created xsi:type="dcterms:W3CDTF">2021-10-11T17:54:39Z</dcterms:created>
  <dcterms:modified xsi:type="dcterms:W3CDTF">2021-10-11T17:54:39Z</dcterms:modified>
</cp:coreProperties>
</file>