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SS8H5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Resold the land for a higher price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Signed away creek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Signed Indian removal act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university funded by a gov.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to transport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 of Andrew Jacksons removal policy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Judge in Worcester vs Georgia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Principal chief of Cherokee 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creator of Cherokee first written language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Invintion that separated seed from the cotton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SS8H5</dc:title>
  <dcterms:created xsi:type="dcterms:W3CDTF">2021-10-11T17:54:23Z</dcterms:created>
  <dcterms:modified xsi:type="dcterms:W3CDTF">2021-10-11T17:54:23Z</dcterms:modified>
</cp:coreProperties>
</file>