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SSEF4,5,6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Economic systemsThe method used by S a society to produce and distribute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National health insurance program that helps pay for health care for people over the age of 65, or who have certain disabilities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resources in such a way as to Max the production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Economic system based on private ownership of the means of operation for profit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Goods that are ultimate rather than use in production of another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cost that is suffered by a third-party as a result of an economic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Economic system in which the central government makes all decisions on the production and consumption of goods and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Increase the amount of the population over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Economic systems in which decisions on production and consumption of goods and services are based on voluntary exchange and 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Freedom to prosper within a country without the intervention from the government or the economic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Occurs when the consumption of the production of a good calls a benefit to a third-party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Person or over not Seshan that uses economic services f person or over notation that uses economic services or commoditives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 power of the government to take private property and convert it to public use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The struggle among producers for the dollar of consumers, the rivalry Long sellers to attract consumers while lowering the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removal of some government controls over at market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Economic system that combines the free market with very limited government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License that gives a inventor of a new product the exclusive right to sell it for a certain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 of redirecting resources from being consumed today so that they may create benefits in the future, the use of assets to earn the income or profit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business of supplying a common the or ser The business of supplying a commodity or service. Service rendered in public interesr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sale or transfer of state owned businesses to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Programs and Stabley S-t by the US government to provide housing for low income families, disabled people, and the elderly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Right theoretical search showing in force constructs in the economics for determining how a resource or economic good is used and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Value of an output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Financial instrument that represents an ownership of possession in a publicly Financial instrument that represents an ownership of possession in a publicly trade corporation, I created your relationship with the government body, right to ownership as a representative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force that encourage people and organizations to improve their material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Entitlement program that benefits low income families, some people with disabilities and elderly people in nursing homes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Concept or idea of fairness in economics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SSEF4,5,6 vocabulary </dc:title>
  <dcterms:created xsi:type="dcterms:W3CDTF">2021-10-11T17:54:15Z</dcterms:created>
  <dcterms:modified xsi:type="dcterms:W3CDTF">2021-10-11T17:54:15Z</dcterms:modified>
</cp:coreProperties>
</file>