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SSUSH5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was a proposal for the structure of the United States Government presented by William Paterson at the Constitutional Convention on June 15, 1787.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French judge, man of letters, and political philosopher. He is famous for his articulation of the theory of separation of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a proposal to establish a bicameral legislature in the newly-founded United States.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agreement that large and small states reached during the Constitutional Convention of 1787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preferred a weak central government because they equated a strong government with British tyranny.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was an American statesman, politician, legal scholar, military commander, lawyer, banker, and economist. He was one of the Founding Fathers of the United States.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armed uprising in Western Massachusetts in opposition to a debt crisis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first ten amendments to the US Constitution,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supporters of the proposed Constitution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American statesman, lawyer, diplomat, philosopher and Founding Father who served as the fourth president of the United States from 1809 to 1817</w:t>
            </w:r>
          </w:p>
        </w:tc>
      </w:tr>
    </w:tbl>
    <w:p>
      <w:pPr>
        <w:pStyle w:val="WordBankMedium"/>
      </w:pPr>
      <w:r>
        <w:t xml:space="preserve">   Bill of rights     </w:t>
      </w:r>
      <w:r>
        <w:t xml:space="preserve">   Federalists     </w:t>
      </w:r>
      <w:r>
        <w:t xml:space="preserve">   Anti federalists     </w:t>
      </w:r>
      <w:r>
        <w:t xml:space="preserve">   Great compromise     </w:t>
      </w:r>
      <w:r>
        <w:t xml:space="preserve">   Virginia plan    </w:t>
      </w:r>
      <w:r>
        <w:t xml:space="preserve">   Shays rebellion     </w:t>
      </w:r>
      <w:r>
        <w:t xml:space="preserve">   Montesquieu     </w:t>
      </w:r>
      <w:r>
        <w:t xml:space="preserve">   New Jersey plan     </w:t>
      </w:r>
      <w:r>
        <w:t xml:space="preserve">   James madison    </w:t>
      </w:r>
      <w:r>
        <w:t xml:space="preserve">   Alexander Hamilton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SSUSH5</dc:title>
  <dcterms:created xsi:type="dcterms:W3CDTF">2021-10-11T17:55:39Z</dcterms:created>
  <dcterms:modified xsi:type="dcterms:W3CDTF">2021-10-11T17:55:39Z</dcterms:modified>
</cp:coreProperties>
</file>