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SSUSH5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agreement by which Congress would have two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Delegate to the Constitutional Convention and leader of the Federalists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ten amendments to the U.S.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Equal representation, each state had one vote, favored by small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Three branches of government: Executive, Legislative, and Judicial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conflict in Massachusetts caused many to criticize the Articles of Confederation and admit the weak central government was not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Father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Supporters of the Constitution and strong central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favored large states and how many people in congress should be based on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Enlightenment writer who believed in separation of powers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SSUSH5 Crossword</dc:title>
  <dcterms:created xsi:type="dcterms:W3CDTF">2021-10-11T17:54:58Z</dcterms:created>
  <dcterms:modified xsi:type="dcterms:W3CDTF">2021-10-11T17:54:58Z</dcterms:modified>
</cp:coreProperties>
</file>