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S.S Crossword Puzzle: Elections, Voting, and Parties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strong party organization that can control political appointments and deliver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people with broad ideas, who share the same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most votes among all those running for political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number that is more than 50% of the total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way for citizens to vote on state or local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Representatives from the 50 state party organizations who run a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group of people named by each state legislature to elect the president or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matter of debate or dispute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percentage of eligible voters who actually vote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location where voting is carried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record or enroll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special election, in which citizens can vote to remove a public official from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lack if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list of candidates for which you cast your vote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process that allow voters to propose new laws or amendments to the state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Basic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geographic area that contains a specific number of voters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meeting of political party members to conduct party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series of statements expressing the party's principles, beliefs, and positions on election issues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S.S Crossword Puzzle: Elections, Voting, and Parties</dc:title>
  <dcterms:created xsi:type="dcterms:W3CDTF">2021-10-11T15:53:46Z</dcterms:created>
  <dcterms:modified xsi:type="dcterms:W3CDTF">2021-10-11T15:53:46Z</dcterms:modified>
</cp:coreProperties>
</file>