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S.S.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communicate with other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White Star was the company that ____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month Titanic sank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were in the water wearing these devices to keep them afloat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Class, Second Class, and ______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titanic was described as un_______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captain ordered ______ and children to board lifeboats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Titanic split into ____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Types off calls that send warnings to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the Titanic hit the iceberg it caused the ship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 Smith went down with the ship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weren't enough on board to get off the sinking ship to get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ship that rescued people off lifeboats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RMS was a _______ passenger liner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_____ in the result of the sinking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Block of ice the Titanic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ocean Titanic sailed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Titanic was set to travel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Titanic wasn't the King but it was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Titanic received ____ warnings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S.S. Titanic</dc:title>
  <dcterms:created xsi:type="dcterms:W3CDTF">2021-10-11T15:53:26Z</dcterms:created>
  <dcterms:modified xsi:type="dcterms:W3CDTF">2021-10-11T15:53:26Z</dcterms:modified>
</cp:coreProperties>
</file>