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S.S.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round hot arid biome found in south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range of mountains in between the Mediterranean sea and the Sahara desert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 country in the dead center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country above Sudan that touches the red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country that split from sudan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longest and second deepest lake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longest north flowing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country at the bottom of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five countries in northwest west Africa depend on it, flows to the atlantic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separates the Sahara and the tropical rain forest 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country below ethiopia and touches somolia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biome in central africa surrounded by the savanna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second largest freshwater  lake in the wold,start of the Nile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river that crosses the equator twice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worlds largest hot desert,covers most of north africa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country right below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niger river flows through this country,next to the country that looks like a turkey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large grassland in most of Africa, one of the largest biomes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S.S. crossword puzzle</dc:title>
  <dcterms:created xsi:type="dcterms:W3CDTF">2021-10-11T15:53:40Z</dcterms:created>
  <dcterms:modified xsi:type="dcterms:W3CDTF">2021-10-11T15:53:40Z</dcterms:modified>
</cp:coreProperties>
</file>