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Blockade    </w:t>
      </w:r>
      <w:r>
        <w:t xml:space="preserve">   Border State    </w:t>
      </w:r>
      <w:r>
        <w:t xml:space="preserve">   Casualty    </w:t>
      </w:r>
      <w:r>
        <w:t xml:space="preserve">   Draft    </w:t>
      </w:r>
      <w:r>
        <w:t xml:space="preserve">   Emancipate    </w:t>
      </w:r>
      <w:r>
        <w:t xml:space="preserve">   Habeas Corpus    </w:t>
      </w:r>
      <w:r>
        <w:t xml:space="preserve">   Income Tax    </w:t>
      </w:r>
      <w:r>
        <w:t xml:space="preserve">   Inflation    </w:t>
      </w:r>
      <w:r>
        <w:t xml:space="preserve">   Ironclad    </w:t>
      </w:r>
      <w:r>
        <w:t xml:space="preserve">   Martial Law    </w:t>
      </w:r>
      <w:r>
        <w:t xml:space="preserve">   Neutral    </w:t>
      </w:r>
      <w:r>
        <w:t xml:space="preserve">   Siege    </w:t>
      </w:r>
      <w:r>
        <w:t xml:space="preserve">   Total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word search </dc:title>
  <dcterms:created xsi:type="dcterms:W3CDTF">2021-10-11T17:55:39Z</dcterms:created>
  <dcterms:modified xsi:type="dcterms:W3CDTF">2021-10-11T17:55:39Z</dcterms:modified>
</cp:coreProperties>
</file>