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STAAR EOC English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tragedy    </w:t>
      </w:r>
      <w:r>
        <w:t xml:space="preserve">   tone    </w:t>
      </w:r>
      <w:r>
        <w:t xml:space="preserve">   symbol    </w:t>
      </w:r>
      <w:r>
        <w:t xml:space="preserve">   theme    </w:t>
      </w:r>
      <w:r>
        <w:t xml:space="preserve">   protagonist    </w:t>
      </w:r>
      <w:r>
        <w:t xml:space="preserve">   point of view    </w:t>
      </w:r>
      <w:r>
        <w:t xml:space="preserve">   plot    </w:t>
      </w:r>
      <w:r>
        <w:t xml:space="preserve">   personification    </w:t>
      </w:r>
      <w:r>
        <w:t xml:space="preserve">   oxymoron    </w:t>
      </w:r>
      <w:r>
        <w:t xml:space="preserve">   onomatopoeia    </w:t>
      </w:r>
      <w:r>
        <w:t xml:space="preserve">   nonfiction    </w:t>
      </w:r>
      <w:r>
        <w:t xml:space="preserve">   metaphor    </w:t>
      </w:r>
      <w:r>
        <w:t xml:space="preserve">   irony    </w:t>
      </w:r>
      <w:r>
        <w:t xml:space="preserve">   imagery    </w:t>
      </w:r>
      <w:r>
        <w:t xml:space="preserve">   hyperbole    </w:t>
      </w:r>
      <w:r>
        <w:t xml:space="preserve">   historical fiction    </w:t>
      </w:r>
      <w:r>
        <w:t xml:space="preserve">   hero    </w:t>
      </w:r>
      <w:r>
        <w:t xml:space="preserve">   genre    </w:t>
      </w:r>
      <w:r>
        <w:t xml:space="preserve">   foreshadowing    </w:t>
      </w:r>
      <w:r>
        <w:t xml:space="preserve">   flashback    </w:t>
      </w:r>
      <w:r>
        <w:t xml:space="preserve">   first person pov    </w:t>
      </w:r>
      <w:r>
        <w:t xml:space="preserve">   figurative language    </w:t>
      </w:r>
      <w:r>
        <w:t xml:space="preserve">   fiction    </w:t>
      </w:r>
      <w:r>
        <w:t xml:space="preserve">   falling action    </w:t>
      </w:r>
      <w:r>
        <w:t xml:space="preserve">   exposition    </w:t>
      </w:r>
      <w:r>
        <w:t xml:space="preserve">   end rhyme    </w:t>
      </w:r>
      <w:r>
        <w:t xml:space="preserve">   dialogue    </w:t>
      </w:r>
      <w:r>
        <w:t xml:space="preserve">   denotation    </w:t>
      </w:r>
      <w:r>
        <w:t xml:space="preserve">   connotation    </w:t>
      </w:r>
      <w:r>
        <w:t xml:space="preserve">   conflict    </w:t>
      </w:r>
      <w:r>
        <w:t xml:space="preserve">   climax    </w:t>
      </w:r>
      <w:r>
        <w:t xml:space="preserve">   characterization    </w:t>
      </w:r>
      <w:r>
        <w:t xml:space="preserve">   biography    </w:t>
      </w:r>
      <w:r>
        <w:t xml:space="preserve">   ballad    </w:t>
      </w:r>
      <w:r>
        <w:t xml:space="preserve">   autobiography    </w:t>
      </w:r>
      <w:r>
        <w:t xml:space="preserve">   archetype    </w:t>
      </w:r>
      <w:r>
        <w:t xml:space="preserve">   antagonist    </w:t>
      </w:r>
      <w:r>
        <w:t xml:space="preserve">   anecdote    </w:t>
      </w:r>
      <w:r>
        <w:t xml:space="preserve">   allusion    </w:t>
      </w:r>
      <w:r>
        <w:t xml:space="preserve">   alliteration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STAAR EOC English Vocabulary</dc:title>
  <dcterms:created xsi:type="dcterms:W3CDTF">2021-10-11T17:56:58Z</dcterms:created>
  <dcterms:modified xsi:type="dcterms:W3CDTF">2021-10-11T17:56:58Z</dcterms:modified>
</cp:coreProperties>
</file>