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italic    </w:t>
      </w:r>
      <w:r>
        <w:t xml:space="preserve">   conclude    </w:t>
      </w:r>
      <w:r>
        <w:t xml:space="preserve">   selection    </w:t>
      </w:r>
      <w:r>
        <w:t xml:space="preserve">   summary    </w:t>
      </w:r>
      <w:r>
        <w:t xml:space="preserve">   passage    </w:t>
      </w:r>
      <w:r>
        <w:t xml:space="preserve">   suggest    </w:t>
      </w:r>
      <w:r>
        <w:t xml:space="preserve">   purpose    </w:t>
      </w:r>
      <w:r>
        <w:t xml:space="preserve">   reader    </w:t>
      </w:r>
      <w:r>
        <w:t xml:space="preserve">   infer    </w:t>
      </w:r>
      <w:r>
        <w:t xml:space="preserve">   describe    </w:t>
      </w:r>
      <w:r>
        <w:t xml:space="preserve">   theme    </w:t>
      </w:r>
      <w:r>
        <w:t xml:space="preserve">   conflict    </w:t>
      </w:r>
      <w:r>
        <w:t xml:space="preserve">   resolution    </w:t>
      </w:r>
      <w:r>
        <w:t xml:space="preserve">   emphasize    </w:t>
      </w:r>
      <w:r>
        <w:t xml:space="preserve">   contribute    </w:t>
      </w:r>
      <w:r>
        <w:t xml:space="preserve">   suspense    </w:t>
      </w:r>
      <w:r>
        <w:t xml:space="preserve">   imply    </w:t>
      </w:r>
      <w:r>
        <w:t xml:space="preserve">   narrator    </w:t>
      </w:r>
      <w:r>
        <w:t xml:space="preserve">   convey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</dc:title>
  <dcterms:created xsi:type="dcterms:W3CDTF">2021-10-11T17:56:09Z</dcterms:created>
  <dcterms:modified xsi:type="dcterms:W3CDTF">2021-10-11T17:56:09Z</dcterms:modified>
</cp:coreProperties>
</file>