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STAAR Vocabulary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antonym    </w:t>
      </w:r>
      <w:r>
        <w:t xml:space="preserve">   bold    </w:t>
      </w:r>
      <w:r>
        <w:t xml:space="preserve">   caption    </w:t>
      </w:r>
      <w:r>
        <w:t xml:space="preserve">   cause    </w:t>
      </w:r>
      <w:r>
        <w:t xml:space="preserve">   character    </w:t>
      </w:r>
      <w:r>
        <w:t xml:space="preserve">   conflict    </w:t>
      </w:r>
      <w:r>
        <w:t xml:space="preserve">   effect    </w:t>
      </w:r>
      <w:r>
        <w:t xml:space="preserve">   evidence    </w:t>
      </w:r>
      <w:r>
        <w:t xml:space="preserve">   fiction    </w:t>
      </w:r>
      <w:r>
        <w:t xml:space="preserve">   heading    </w:t>
      </w:r>
      <w:r>
        <w:t xml:space="preserve">   infer    </w:t>
      </w:r>
      <w:r>
        <w:t xml:space="preserve">   italics    </w:t>
      </w:r>
      <w:r>
        <w:t xml:space="preserve">   lesson    </w:t>
      </w:r>
      <w:r>
        <w:t xml:space="preserve">   main idea    </w:t>
      </w:r>
      <w:r>
        <w:t xml:space="preserve">   nonfiction    </w:t>
      </w:r>
      <w:r>
        <w:t xml:space="preserve">   passage    </w:t>
      </w:r>
      <w:r>
        <w:t xml:space="preserve">   photo    </w:t>
      </w:r>
      <w:r>
        <w:t xml:space="preserve">   poem    </w:t>
      </w:r>
      <w:r>
        <w:t xml:space="preserve">   predict    </w:t>
      </w:r>
      <w:r>
        <w:t xml:space="preserve">   problem    </w:t>
      </w:r>
      <w:r>
        <w:t xml:space="preserve">   purpose    </w:t>
      </w:r>
      <w:r>
        <w:t xml:space="preserve">   resolution    </w:t>
      </w:r>
      <w:r>
        <w:t xml:space="preserve">   rhyme    </w:t>
      </w:r>
      <w:r>
        <w:t xml:space="preserve">   sequence    </w:t>
      </w:r>
      <w:r>
        <w:t xml:space="preserve">   setting    </w:t>
      </w:r>
      <w:r>
        <w:t xml:space="preserve">   stanza    </w:t>
      </w:r>
      <w:r>
        <w:t xml:space="preserve">   strategy    </w:t>
      </w:r>
      <w:r>
        <w:t xml:space="preserve">   summary    </w:t>
      </w:r>
      <w:r>
        <w:t xml:space="preserve">   synonym    </w:t>
      </w:r>
      <w:r>
        <w:t xml:space="preserve">   timeline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STAAR Vocabulary Review</dc:title>
  <dcterms:created xsi:type="dcterms:W3CDTF">2021-10-11T17:56:01Z</dcterms:created>
  <dcterms:modified xsi:type="dcterms:W3CDTF">2021-10-11T17:56:01Z</dcterms:modified>
</cp:coreProperties>
</file>