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STAAR Vocabulary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people are speaking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point of view that uses pronouns such as he, she, him, her, they,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exciting point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conflict that only involves one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compares two things without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we read and understand the text, the questions are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gives human characteristics to objects or non human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authors use your senses to paint a picture of what is happening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using text evidence and prior knowledge to make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feeling the reader feels during the most exciting parts of a book/story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time and location in which a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repeating the same beginning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type of organizational text structure that uses 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unspoken parts of a drama that tell characters where to go or how to 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ending of the story where conflict is resolved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conflict that happens between a character and some type of negative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comparing two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organizational text structure that tells how things are similar or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point of view that uses pronouns such as you,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piece of text that is not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sound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words that have similar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hints in the text that predict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point of view that uses pronouns such as I, we, me, my,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problem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lesson or moral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words that have opposite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statement that is true and can be proven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personal belief that cannot be proven to be true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Vocabulary Review </dc:title>
  <dcterms:created xsi:type="dcterms:W3CDTF">2021-10-11T17:56:26Z</dcterms:created>
  <dcterms:modified xsi:type="dcterms:W3CDTF">2021-10-11T17:56:26Z</dcterms:modified>
</cp:coreProperties>
</file>