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STAAR WRITING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many of these in your composition to explain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statements that are mostly true and help to get essay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separate your writing into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 this punctuation to connect two simple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space at the beginning of a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 these to flow from paragraph to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number of hours allowed to take the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go back and fix the mistakes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 this punctuation before a 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test is TOMORROW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 these to make your writing sooo much better (emoji)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this to end a sentence with strong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must have a clear one of these in your essay..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this book to help with spelling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will write this on lined paper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type of writing explains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these to connect a compound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highest score on the writing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composition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 back reread..fix..and improve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WRITING</dc:title>
  <dcterms:created xsi:type="dcterms:W3CDTF">2021-10-11T17:57:33Z</dcterms:created>
  <dcterms:modified xsi:type="dcterms:W3CDTF">2021-10-11T17:57:33Z</dcterms:modified>
</cp:coreProperties>
</file>