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LINE SKIPPER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BRIDGE    </w:t>
      </w:r>
      <w:r>
        <w:t xml:space="preserve">   CRUISE    </w:t>
      </w:r>
      <w:r>
        <w:t xml:space="preserve">   FAST    </w:t>
      </w:r>
      <w:r>
        <w:t xml:space="preserve">   FERRY    </w:t>
      </w:r>
      <w:r>
        <w:t xml:space="preserve">   FORT    </w:t>
      </w:r>
      <w:r>
        <w:t xml:space="preserve">   FUDGE    </w:t>
      </w:r>
      <w:r>
        <w:t xml:space="preserve">   HORSE    </w:t>
      </w:r>
      <w:r>
        <w:t xml:space="preserve">   LIGHTHOUSE    </w:t>
      </w:r>
      <w:r>
        <w:t xml:space="preserve">   MACKINAC    </w:t>
      </w:r>
      <w:r>
        <w:t xml:space="preserve">   ROOSTERTAIL    </w:t>
      </w:r>
      <w:r>
        <w:t xml:space="preserve">   SKIPPER    </w:t>
      </w:r>
      <w:r>
        <w:t xml:space="preserve">   STAR    </w:t>
      </w:r>
      <w:r>
        <w:t xml:space="preserve">   SUNSET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LINE SKIPPER WORD SEARCH</dc:title>
  <dcterms:created xsi:type="dcterms:W3CDTF">2021-10-11T17:57:08Z</dcterms:created>
  <dcterms:modified xsi:type="dcterms:W3CDTF">2021-10-11T17:57:08Z</dcterms:modified>
</cp:coreProperties>
</file>