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STAR SCAVENGER HUNT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Constellation    </w:t>
      </w:r>
      <w:r>
        <w:t xml:space="preserve">   Chemical Reaction     </w:t>
      </w:r>
      <w:r>
        <w:t xml:space="preserve">   Nuclear reaction     </w:t>
      </w:r>
      <w:r>
        <w:t xml:space="preserve">   Neutrons    </w:t>
      </w:r>
      <w:r>
        <w:t xml:space="preserve">   Density     </w:t>
      </w:r>
      <w:r>
        <w:t xml:space="preserve">   Combustion     </w:t>
      </w:r>
      <w:r>
        <w:t xml:space="preserve">   Isotope    </w:t>
      </w:r>
      <w:r>
        <w:t xml:space="preserve">   chain Reaction     </w:t>
      </w:r>
      <w:r>
        <w:t xml:space="preserve">   Star    </w:t>
      </w:r>
      <w:r>
        <w:t xml:space="preserve">   Nebula     </w:t>
      </w:r>
      <w:r>
        <w:t xml:space="preserve">   Fusion     </w:t>
      </w:r>
      <w:r>
        <w:t xml:space="preserve">   Fission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 SCAVENGER HUNT</dc:title>
  <dcterms:created xsi:type="dcterms:W3CDTF">2021-10-11T17:56:59Z</dcterms:created>
  <dcterms:modified xsi:type="dcterms:W3CDTF">2021-10-11T17:56:59Z</dcterms:modified>
</cp:coreProperties>
</file>