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STAR WARS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Laser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 Wars Episode VII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Amphibious Humanoids native to the planet of Naboo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Han Solo's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Princess of Alderaan that married Han Solo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established to replace the Galactic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droid designed by the carnivorous Colicoids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of Luke Skywalker &amp; Princess Leia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Sith that uses a double-sided lightsaber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Native home of the Ewoks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Wookiee from Kashyyyk and co-pilot of the Millennium Falcon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human to win the Boonta Eve Classic Podrace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 CROSSWORD</dc:title>
  <dcterms:created xsi:type="dcterms:W3CDTF">2021-10-11T17:58:50Z</dcterms:created>
  <dcterms:modified xsi:type="dcterms:W3CDTF">2021-10-11T17:58:50Z</dcterms:modified>
</cp:coreProperties>
</file>