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STATES</w:t>
      </w:r>
    </w:p>
    <w:p>
      <w:pPr>
        <w:pStyle w:val="Questions"/>
      </w:pPr>
      <w:r>
        <w:t xml:space="preserve">1. HINGANTOWS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NGIIIRAV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NAMANTO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RFNLICAAIO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SKAAAL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IIAWAH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GAIOGER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HOAALMKO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SSAAKARN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KANASS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AALAABM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ISPISSPIISM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ONORGE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IDOHA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OAAIRZN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HTUA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OWGYIMN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CDAOOLOR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NWCOMIXEE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SAANEBKR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AXETS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ATOHAOKUDTS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23. OSIANMNTE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ARHAOKTTDNO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25. AOSIUNAL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IRMOSUSI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CWISNNIOS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IIILONLS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OOHI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30. AWIO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31. DIFRAOL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32. IAGINHMC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33. IAANIDN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34. TECUNYKK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35. AEVNYSLNAPNI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36. KYRNEOW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37. MAIEN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38. VNTROME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39. DAYLNAMR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40. SEESETENN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41. IHTNRARNAOCLO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42. MINPHAEWHERS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43. AUSEHTSTSMSCA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44. ESREWNJEY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45. DNLDASHROEI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46. ARWEDALE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47. NRIEVIITAGWS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48. LRSIAUAOOHTCN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49. CNTUOCNETIC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50. VAEDAN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51. AOHDINGWCNTS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</dc:title>
  <dcterms:created xsi:type="dcterms:W3CDTF">2021-10-11T18:00:52Z</dcterms:created>
  <dcterms:modified xsi:type="dcterms:W3CDTF">2021-10-11T18:00:52Z</dcterms:modified>
</cp:coreProperties>
</file>