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AND CITIES OF NORTH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SAN ANTONIO    </w:t>
      </w:r>
      <w:r>
        <w:t xml:space="preserve">   FORT WORTH    </w:t>
      </w:r>
      <w:r>
        <w:t xml:space="preserve">   DALLAS    </w:t>
      </w:r>
      <w:r>
        <w:t xml:space="preserve">   VANCOUVER    </w:t>
      </w:r>
      <w:r>
        <w:t xml:space="preserve">   FORKS    </w:t>
      </w:r>
      <w:r>
        <w:t xml:space="preserve">   YAKIMA    </w:t>
      </w:r>
      <w:r>
        <w:t xml:space="preserve">   AUSTIN    </w:t>
      </w:r>
      <w:r>
        <w:t xml:space="preserve">   TEXAS    </w:t>
      </w:r>
      <w:r>
        <w:t xml:space="preserve">   CHEYENNE    </w:t>
      </w:r>
      <w:r>
        <w:t xml:space="preserve">   WYOMING    </w:t>
      </w:r>
      <w:r>
        <w:t xml:space="preserve">   OLYMPIA    </w:t>
      </w:r>
      <w:r>
        <w:t xml:space="preserve">   WHASHINGTON    </w:t>
      </w:r>
      <w:r>
        <w:t xml:space="preserve">   FLAGSTAFF    </w:t>
      </w:r>
      <w:r>
        <w:t xml:space="preserve">   YUMA    </w:t>
      </w:r>
      <w:r>
        <w:t xml:space="preserve">   PHOENIX    </w:t>
      </w:r>
      <w:r>
        <w:t xml:space="preserve">   ARIZONA    </w:t>
      </w:r>
      <w:r>
        <w:t xml:space="preserve">   LINCOLN    </w:t>
      </w:r>
      <w:r>
        <w:t xml:space="preserve">   NEBRASKA    </w:t>
      </w:r>
      <w:r>
        <w:t xml:space="preserve">   CARSON CITY    </w:t>
      </w:r>
      <w:r>
        <w:t xml:space="preserve">   NEVADA    </w:t>
      </w:r>
      <w:r>
        <w:t xml:space="preserve">   HELENA    </w:t>
      </w:r>
      <w:r>
        <w:t xml:space="preserve">   MONTANA    </w:t>
      </w:r>
      <w:r>
        <w:t xml:space="preserve">   AURORA    </w:t>
      </w:r>
      <w:r>
        <w:t xml:space="preserve">   LOS ANGELES    </w:t>
      </w:r>
      <w:r>
        <w:t xml:space="preserve">   SAN FRANCISCO    </w:t>
      </w:r>
      <w:r>
        <w:t xml:space="preserve">   SACRAMENTO    </w:t>
      </w:r>
      <w:r>
        <w:t xml:space="preserve">   CALIFORNIA    </w:t>
      </w:r>
      <w:r>
        <w:t xml:space="preserve">   SALT LAKE CITY    </w:t>
      </w:r>
      <w:r>
        <w:t xml:space="preserve">   UTAH    </w:t>
      </w:r>
      <w:r>
        <w:t xml:space="preserve">   COLORADO SPRINGS    </w:t>
      </w:r>
      <w:r>
        <w:t xml:space="preserve">   COLORADO    </w:t>
      </w:r>
      <w:r>
        <w:t xml:space="preserve">   BISMARCK    </w:t>
      </w:r>
      <w:r>
        <w:t xml:space="preserve">   NORTH DAKOTA    </w:t>
      </w:r>
      <w:r>
        <w:t xml:space="preserve">   PIERRE    </w:t>
      </w:r>
      <w:r>
        <w:t xml:space="preserve">   SOUTH DAKOTA    </w:t>
      </w:r>
      <w:r>
        <w:t xml:space="preserve">   SANTA FE    </w:t>
      </w:r>
      <w:r>
        <w:t xml:space="preserve">   ALBUQUERQUE    </w:t>
      </w:r>
      <w:r>
        <w:t xml:space="preserve">   NEW MEXICO    </w:t>
      </w:r>
      <w:r>
        <w:t xml:space="preserve">   BOISE    </w:t>
      </w:r>
      <w:r>
        <w:t xml:space="preserve">   IDAHO    </w:t>
      </w:r>
      <w:r>
        <w:t xml:space="preserve">   BALLOON FIESTA    </w:t>
      </w:r>
      <w:r>
        <w:t xml:space="preserve">   PORTLAND    </w:t>
      </w:r>
      <w:r>
        <w:t xml:space="preserve">   SALEM    </w:t>
      </w:r>
      <w:r>
        <w:t xml:space="preserve">   OREGON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AND CITIES OF NORTH AMERICA</dc:title>
  <dcterms:created xsi:type="dcterms:W3CDTF">2021-10-11T18:00:13Z</dcterms:created>
  <dcterms:modified xsi:type="dcterms:W3CDTF">2021-10-11T18:00:13Z</dcterms:modified>
</cp:coreProperties>
</file>