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STATES OF AMERICA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MISSISSIPPI    </w:t>
      </w:r>
      <w:r>
        <w:t xml:space="preserve">   MISSORY    </w:t>
      </w:r>
      <w:r>
        <w:t xml:space="preserve">   IOWA    </w:t>
      </w:r>
      <w:r>
        <w:t xml:space="preserve">   NEBRASKA    </w:t>
      </w:r>
      <w:r>
        <w:t xml:space="preserve">   NEVADA    </w:t>
      </w:r>
      <w:r>
        <w:t xml:space="preserve">   KANSAS    </w:t>
      </w:r>
      <w:r>
        <w:t xml:space="preserve">   SOUTH DAKOTA    </w:t>
      </w:r>
      <w:r>
        <w:t xml:space="preserve">   NORTH DAKOTA    </w:t>
      </w:r>
      <w:r>
        <w:t xml:space="preserve">   MARYLAND    </w:t>
      </w:r>
      <w:r>
        <w:t xml:space="preserve">   ALABAMA    </w:t>
      </w:r>
      <w:r>
        <w:t xml:space="preserve">   ARIZONA    </w:t>
      </w:r>
      <w:r>
        <w:t xml:space="preserve">   CALIFORNIA    </w:t>
      </w:r>
      <w:r>
        <w:t xml:space="preserve">   FLORIDA    </w:t>
      </w:r>
      <w:r>
        <w:t xml:space="preserve">   HAWAII    </w:t>
      </w:r>
      <w:r>
        <w:t xml:space="preserve">   MAINE    </w:t>
      </w:r>
      <w:r>
        <w:t xml:space="preserve">   MICHIGAN    </w:t>
      </w:r>
      <w:r>
        <w:t xml:space="preserve">   NEW MEXICO    </w:t>
      </w:r>
      <w:r>
        <w:t xml:space="preserve">   NEW YORK    </w:t>
      </w:r>
      <w:r>
        <w:t xml:space="preserve">   OHIO    </w:t>
      </w:r>
      <w:r>
        <w:t xml:space="preserve">   OREGON    </w:t>
      </w:r>
      <w:r>
        <w:t xml:space="preserve">   TEXAS    </w:t>
      </w:r>
      <w:r>
        <w:t xml:space="preserve">   VERMONT    </w:t>
      </w:r>
      <w:r>
        <w:t xml:space="preserve">   WASHINGTON    </w:t>
      </w:r>
      <w:r>
        <w:t xml:space="preserve">   WASHINGTON D.C.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STATES OF AMERICA</dc:title>
  <dcterms:created xsi:type="dcterms:W3CDTF">2021-10-11T17:59:09Z</dcterms:created>
  <dcterms:modified xsi:type="dcterms:W3CDTF">2021-10-11T17:59:09Z</dcterms:modified>
</cp:coreProperties>
</file>