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 FAIR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VERATIMS    </w:t>
      </w:r>
      <w:r>
        <w:t xml:space="preserve">   TURKEY LEG    </w:t>
      </w:r>
      <w:r>
        <w:t xml:space="preserve">   TICKET    </w:t>
      </w:r>
      <w:r>
        <w:t xml:space="preserve">   SUNNY WEATHER    </w:t>
      </w:r>
      <w:r>
        <w:t xml:space="preserve">   SCREAM    </w:t>
      </w:r>
      <w:r>
        <w:t xml:space="preserve">   ROLLER COASTER    </w:t>
      </w:r>
      <w:r>
        <w:t xml:space="preserve">   RING TOSS    </w:t>
      </w:r>
      <w:r>
        <w:t xml:space="preserve">   RIDES    </w:t>
      </w:r>
      <w:r>
        <w:t xml:space="preserve">   RECURRING    </w:t>
      </w:r>
      <w:r>
        <w:t xml:space="preserve">   RAFFLES    </w:t>
      </w:r>
      <w:r>
        <w:t xml:space="preserve">   RABBITS    </w:t>
      </w:r>
      <w:r>
        <w:t xml:space="preserve">   PIGS    </w:t>
      </w:r>
      <w:r>
        <w:t xml:space="preserve">   PETTING ZOO    </w:t>
      </w:r>
      <w:r>
        <w:t xml:space="preserve">   LLAMA    </w:t>
      </w:r>
      <w:r>
        <w:t xml:space="preserve">   LEMONADE    </w:t>
      </w:r>
      <w:r>
        <w:t xml:space="preserve">   HORSES    </w:t>
      </w:r>
      <w:r>
        <w:t xml:space="preserve">   RFD    </w:t>
      </w:r>
      <w:r>
        <w:t xml:space="preserve">   GOOD FOOD    </w:t>
      </w:r>
      <w:r>
        <w:t xml:space="preserve">   GOATS    </w:t>
      </w:r>
      <w:r>
        <w:t xml:space="preserve">   GET THE PLAN    </w:t>
      </w:r>
      <w:r>
        <w:t xml:space="preserve">   GAMES    </w:t>
      </w:r>
      <w:r>
        <w:t xml:space="preserve">   FUN HOUSE    </w:t>
      </w:r>
      <w:r>
        <w:t xml:space="preserve">   FUN    </w:t>
      </w:r>
      <w:r>
        <w:t xml:space="preserve">   FRIENDS    </w:t>
      </w:r>
      <w:r>
        <w:t xml:space="preserve">   FRIED    </w:t>
      </w:r>
      <w:r>
        <w:t xml:space="preserve">   FERRIS WHEEL    </w:t>
      </w:r>
      <w:r>
        <w:t xml:space="preserve">   FAMILY    </w:t>
      </w:r>
      <w:r>
        <w:t xml:space="preserve">   EXCITING    </w:t>
      </w:r>
      <w:r>
        <w:t xml:space="preserve">   ELEPHANT EAR    </w:t>
      </w:r>
      <w:r>
        <w:t xml:space="preserve">   DARTS    </w:t>
      </w:r>
      <w:r>
        <w:t xml:space="preserve">   COWNS    </w:t>
      </w:r>
      <w:r>
        <w:t xml:space="preserve">   COTTON CANDY    </w:t>
      </w:r>
      <w:r>
        <w:t xml:space="preserve">   CORN DOGS    </w:t>
      </w:r>
      <w:r>
        <w:t xml:space="preserve">   COMPLAINT CAPTURE    </w:t>
      </w:r>
      <w:r>
        <w:t xml:space="preserve">   CLOWN    </w:t>
      </w:r>
      <w:r>
        <w:t xml:space="preserve">   CEASE AND DESIST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FAIR</dc:title>
  <dcterms:created xsi:type="dcterms:W3CDTF">2021-10-11T17:58:46Z</dcterms:created>
  <dcterms:modified xsi:type="dcterms:W3CDTF">2021-10-11T17:58:46Z</dcterms:modified>
</cp:coreProperties>
</file>