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number of standard deviations by which the data is above or below the mean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Shows individual value for quantitative data in a graph format, not a histogram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possible values for a variable and how often they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dividing points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1 humps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measure of the amount of dispersion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2 humps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Records total and category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area instead of length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shows distribution proportional to frequency of a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Records total and category name but with percentages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minimum, 1st quartile ,median ,3rd quartile ,and maximum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tail is longer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replace the count on the vertical axis with percentages of total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Z-scores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Same height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Looks at data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when percentages are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allows us to look at two categorical variables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present categorical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data point that differs significantly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width of each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Space between bars represents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data points plotted on a scale, normally using circles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cross word</dc:title>
  <dcterms:created xsi:type="dcterms:W3CDTF">2021-10-11T18:00:14Z</dcterms:created>
  <dcterms:modified xsi:type="dcterms:W3CDTF">2021-10-11T18:00:14Z</dcterms:modified>
</cp:coreProperties>
</file>