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SCABIES    </w:t>
      </w:r>
      <w:r>
        <w:t xml:space="preserve">   SYPHILIS    </w:t>
      </w:r>
      <w:r>
        <w:t xml:space="preserve">   BV    </w:t>
      </w:r>
      <w:r>
        <w:t xml:space="preserve">   CHLAMYDIA    </w:t>
      </w:r>
      <w:r>
        <w:t xml:space="preserve">   GONORRHEA    </w:t>
      </w:r>
      <w:r>
        <w:t xml:space="preserve">   HERPES    </w:t>
      </w:r>
      <w:r>
        <w:t xml:space="preserve">   HPV    </w:t>
      </w:r>
      <w:r>
        <w:t xml:space="preserve">   GENITAL WARTS    </w:t>
      </w:r>
      <w:r>
        <w:t xml:space="preserve">   TRICHOMONIASIS    </w:t>
      </w:r>
      <w:r>
        <w:t xml:space="preserve">   CHANCROID    </w:t>
      </w:r>
      <w:r>
        <w:t xml:space="preserve">   HEPATITIS    </w:t>
      </w:r>
      <w:r>
        <w:t xml:space="preserve">   LGV    </w:t>
      </w:r>
      <w:r>
        <w:t xml:space="preserve">   MPC    </w:t>
      </w:r>
      <w:r>
        <w:t xml:space="preserve">   PID    </w:t>
      </w:r>
      <w:r>
        <w:t xml:space="preserve">   CRABS    </w:t>
      </w:r>
      <w:r>
        <w:t xml:space="preserve">   AIDS    </w:t>
      </w:r>
      <w:r>
        <w:t xml:space="preserve">   HIV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STDS</dc:title>
  <dcterms:created xsi:type="dcterms:W3CDTF">2021-10-11T18:01:11Z</dcterms:created>
  <dcterms:modified xsi:type="dcterms:W3CDTF">2021-10-11T18:01:11Z</dcterms:modified>
</cp:coreProperties>
</file>