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STD'S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Protozoal    </w:t>
      </w:r>
      <w:r>
        <w:t xml:space="preserve">   Parasites    </w:t>
      </w:r>
      <w:r>
        <w:t xml:space="preserve">   Ureaplasma infection    </w:t>
      </w:r>
      <w:r>
        <w:t xml:space="preserve">   Bacterial vaginosis    </w:t>
      </w:r>
      <w:r>
        <w:t xml:space="preserve">   Giardiasis    </w:t>
      </w:r>
      <w:r>
        <w:t xml:space="preserve">   VAGINITIS    </w:t>
      </w:r>
      <w:r>
        <w:t xml:space="preserve">   TRICHOMONIASIS    </w:t>
      </w:r>
      <w:r>
        <w:t xml:space="preserve">   Venereal disease    </w:t>
      </w:r>
      <w:r>
        <w:t xml:space="preserve">   Scabies    </w:t>
      </w:r>
      <w:r>
        <w:t xml:space="preserve">   Pelvic Inflammatory     </w:t>
      </w:r>
      <w:r>
        <w:t xml:space="preserve">   Nongonococcal urethritis    </w:t>
      </w:r>
      <w:r>
        <w:t xml:space="preserve">   Molluscum Contagiosum    </w:t>
      </w:r>
      <w:r>
        <w:t xml:space="preserve">   Crabs    </w:t>
      </w:r>
      <w:r>
        <w:t xml:space="preserve">   HIV    </w:t>
      </w:r>
      <w:r>
        <w:t xml:space="preserve">   Hepatitis B    </w:t>
      </w:r>
      <w:r>
        <w:t xml:space="preserve">   Syphilis    </w:t>
      </w:r>
      <w:r>
        <w:t xml:space="preserve">   Genital Warts    </w:t>
      </w:r>
      <w:r>
        <w:t xml:space="preserve">   Genital Herpes    </w:t>
      </w:r>
      <w:r>
        <w:t xml:space="preserve">   Gonorrhoea    </w:t>
      </w:r>
      <w:r>
        <w:t xml:space="preserve">   Chlamydia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STD'S</dc:title>
  <dcterms:created xsi:type="dcterms:W3CDTF">2021-10-11T18:01:03Z</dcterms:created>
  <dcterms:modified xsi:type="dcterms:W3CDTF">2021-10-11T18:01:03Z</dcterms:modified>
</cp:coreProperties>
</file>