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Nongonococcal Contagiosum    </w:t>
      </w:r>
      <w:r>
        <w:t xml:space="preserve">   MRSA    </w:t>
      </w:r>
      <w:r>
        <w:t xml:space="preserve">   Molluscum Contagiosum    </w:t>
      </w:r>
      <w:r>
        <w:t xml:space="preserve">   Bacterial Vaginosis    </w:t>
      </w:r>
      <w:r>
        <w:t xml:space="preserve">   Chancroid    </w:t>
      </w:r>
      <w:r>
        <w:t xml:space="preserve">   Hepatitis C    </w:t>
      </w:r>
      <w:r>
        <w:t xml:space="preserve">   Mycoplasma Genitalium    </w:t>
      </w:r>
      <w:r>
        <w:t xml:space="preserve">   Trichomoniasis    </w:t>
      </w:r>
      <w:r>
        <w:t xml:space="preserve">   Syphilis    </w:t>
      </w:r>
      <w:r>
        <w:t xml:space="preserve">   Scabies    </w:t>
      </w:r>
      <w:r>
        <w:t xml:space="preserve">   Pubic Lice    </w:t>
      </w:r>
      <w:r>
        <w:t xml:space="preserve">   Human Papillomavirus    </w:t>
      </w:r>
      <w:r>
        <w:t xml:space="preserve">   AIDS    </w:t>
      </w:r>
      <w:r>
        <w:t xml:space="preserve">   HIV    </w:t>
      </w:r>
      <w:r>
        <w:t xml:space="preserve">   Herpes    </w:t>
      </w:r>
      <w:r>
        <w:t xml:space="preserve">   Hepatitis B    </w:t>
      </w:r>
      <w:r>
        <w:t xml:space="preserve">   Genital Warts    </w:t>
      </w:r>
      <w:r>
        <w:t xml:space="preserve">   Chlamydia    </w:t>
      </w:r>
      <w:r>
        <w:t xml:space="preserve">   Gonorrhea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</dc:title>
  <dcterms:created xsi:type="dcterms:W3CDTF">2021-10-11T18:01:52Z</dcterms:created>
  <dcterms:modified xsi:type="dcterms:W3CDTF">2021-10-11T18:01:52Z</dcterms:modified>
</cp:coreProperties>
</file>