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Refraining from sexual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Antiviral medications can shorten outbreaks and their frequency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Curable STD's are in what category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combination of drugs can delay the start of serious symptoms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STD has warts that may appear in the genital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Incurable STD's are in what category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partners can take antibiotics to sure this STD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no signs or symptoms even though an illness is present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liver transplant may be necessary in servere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STD in teens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STD is limited to females only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Crossword Puzzle</dc:title>
  <dcterms:created xsi:type="dcterms:W3CDTF">2021-10-11T18:01:11Z</dcterms:created>
  <dcterms:modified xsi:type="dcterms:W3CDTF">2021-10-11T18:01:11Z</dcterms:modified>
</cp:coreProperties>
</file>