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STD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Both partners can take antibiotics to sure this STD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Crabs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STD in teens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 Immunodeficiency Virus and Acquired Immune Deficiency Syndrome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Transmitted through Unprotected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Itchy sores and pimple like bumps are some of the symptoms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Pathogen is Protorean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Genital Warts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Antiviral medications can shorten outbreaks and their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Cured or treated with vaccine </w:t>
            </w:r>
          </w:p>
        </w:tc>
      </w:tr>
    </w:tbl>
    <w:p>
      <w:pPr>
        <w:pStyle w:val="WordBankMedium"/>
      </w:pPr>
      <w:r>
        <w:t xml:space="preserve">   Pubic Lice     </w:t>
      </w:r>
      <w:r>
        <w:t xml:space="preserve">   Scabies     </w:t>
      </w:r>
      <w:r>
        <w:t xml:space="preserve">   Human Papilloma Virus     </w:t>
      </w:r>
      <w:r>
        <w:t xml:space="preserve">   Hepatitis B    </w:t>
      </w:r>
      <w:r>
        <w:t xml:space="preserve">   Genital Herpes    </w:t>
      </w:r>
      <w:r>
        <w:t xml:space="preserve">   HIV/AIDS    </w:t>
      </w:r>
      <w:r>
        <w:t xml:space="preserve">   Syphilis    </w:t>
      </w:r>
      <w:r>
        <w:t xml:space="preserve">   Gonorrhea    </w:t>
      </w:r>
      <w:r>
        <w:t xml:space="preserve">   Chlamydia    </w:t>
      </w:r>
      <w:r>
        <w:t xml:space="preserve">   Trichomoniasis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 Crossword Puzzle </dc:title>
  <dcterms:created xsi:type="dcterms:W3CDTF">2021-10-11T18:01:52Z</dcterms:created>
  <dcterms:modified xsi:type="dcterms:W3CDTF">2021-10-11T18:01:52Z</dcterms:modified>
</cp:coreProperties>
</file>