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STEAM Careers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analyst    </w:t>
      </w:r>
      <w:r>
        <w:t xml:space="preserve">   animator    </w:t>
      </w:r>
      <w:r>
        <w:t xml:space="preserve">   archeologist    </w:t>
      </w:r>
      <w:r>
        <w:t xml:space="preserve">   architect    </w:t>
      </w:r>
      <w:r>
        <w:t xml:space="preserve">   astronomer    </w:t>
      </w:r>
      <w:r>
        <w:t xml:space="preserve">   biologist    </w:t>
      </w:r>
      <w:r>
        <w:t xml:space="preserve">   botanist    </w:t>
      </w:r>
      <w:r>
        <w:t xml:space="preserve">   cardiologist    </w:t>
      </w:r>
      <w:r>
        <w:t xml:space="preserve">   chemist    </w:t>
      </w:r>
      <w:r>
        <w:t xml:space="preserve">   chiropractor    </w:t>
      </w:r>
      <w:r>
        <w:t xml:space="preserve">   coder    </w:t>
      </w:r>
      <w:r>
        <w:t xml:space="preserve">   criminologist    </w:t>
      </w:r>
      <w:r>
        <w:t xml:space="preserve">   curator    </w:t>
      </w:r>
      <w:r>
        <w:t xml:space="preserve">   dentist    </w:t>
      </w:r>
      <w:r>
        <w:t xml:space="preserve">   designer    </w:t>
      </w:r>
      <w:r>
        <w:t xml:space="preserve">   developer    </w:t>
      </w:r>
      <w:r>
        <w:t xml:space="preserve">   dietitian    </w:t>
      </w:r>
      <w:r>
        <w:t xml:space="preserve">   drafter    </w:t>
      </w:r>
      <w:r>
        <w:t xml:space="preserve">   ecologist    </w:t>
      </w:r>
      <w:r>
        <w:t xml:space="preserve">   electrician    </w:t>
      </w:r>
      <w:r>
        <w:t xml:space="preserve">   engineer    </w:t>
      </w:r>
      <w:r>
        <w:t xml:space="preserve">   entomologist    </w:t>
      </w:r>
      <w:r>
        <w:t xml:space="preserve">   geneticist    </w:t>
      </w:r>
      <w:r>
        <w:t xml:space="preserve">   geologist    </w:t>
      </w:r>
      <w:r>
        <w:t xml:space="preserve">   inspector    </w:t>
      </w:r>
      <w:r>
        <w:t xml:space="preserve">   inventor    </w:t>
      </w:r>
      <w:r>
        <w:t xml:space="preserve">   machinist    </w:t>
      </w:r>
      <w:r>
        <w:t xml:space="preserve">   mathematician    </w:t>
      </w:r>
      <w:r>
        <w:t xml:space="preserve">   mechanic    </w:t>
      </w:r>
      <w:r>
        <w:t xml:space="preserve">   metallurgist    </w:t>
      </w:r>
      <w:r>
        <w:t xml:space="preserve">   meteorologist    </w:t>
      </w:r>
      <w:r>
        <w:t xml:space="preserve">   microbiologist    </w:t>
      </w:r>
      <w:r>
        <w:t xml:space="preserve">   naturalist    </w:t>
      </w:r>
      <w:r>
        <w:t xml:space="preserve">   nurse    </w:t>
      </w:r>
      <w:r>
        <w:t xml:space="preserve">   operator    </w:t>
      </w:r>
      <w:r>
        <w:t xml:space="preserve">   pathologist    </w:t>
      </w:r>
      <w:r>
        <w:t xml:space="preserve">   pharmacist    </w:t>
      </w:r>
      <w:r>
        <w:t xml:space="preserve">   physician    </w:t>
      </w:r>
      <w:r>
        <w:t xml:space="preserve">   physicist    </w:t>
      </w:r>
      <w:r>
        <w:t xml:space="preserve">   psychiatrist    </w:t>
      </w:r>
      <w:r>
        <w:t xml:space="preserve">   surgeon    </w:t>
      </w:r>
      <w:r>
        <w:t xml:space="preserve">   teacher    </w:t>
      </w:r>
      <w:r>
        <w:t xml:space="preserve">   technician    </w:t>
      </w:r>
      <w:r>
        <w:t xml:space="preserve">   technologist    </w:t>
      </w:r>
      <w:r>
        <w:t xml:space="preserve">   welder    </w:t>
      </w:r>
      <w:r>
        <w:t xml:space="preserve">   writer    </w:t>
      </w:r>
      <w:r>
        <w:t xml:space="preserve">   zoologist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Careers Word Search</dc:title>
  <dcterms:created xsi:type="dcterms:W3CDTF">2021-10-11T18:01:51Z</dcterms:created>
  <dcterms:modified xsi:type="dcterms:W3CDTF">2021-10-11T18:01:51Z</dcterms:modified>
</cp:coreProperties>
</file>