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STEELERS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BRETT KEISEL    </w:t>
      </w:r>
      <w:r>
        <w:t xml:space="preserve">   HEATH MILLER    </w:t>
      </w:r>
      <w:r>
        <w:t xml:space="preserve">   BEN ROETHLISBERGER    </w:t>
      </w:r>
      <w:r>
        <w:t xml:space="preserve">   IKE TAYLOR    </w:t>
      </w:r>
      <w:r>
        <w:t xml:space="preserve">   TROY POLAMALU    </w:t>
      </w:r>
      <w:r>
        <w:t xml:space="preserve">   JEROME BETTIS    </w:t>
      </w:r>
      <w:r>
        <w:t xml:space="preserve">   HINES WARD    </w:t>
      </w:r>
      <w:r>
        <w:t xml:space="preserve">   Dermontti Dawson    </w:t>
      </w:r>
      <w:r>
        <w:t xml:space="preserve">   LYNN SWANN    </w:t>
      </w:r>
      <w:r>
        <w:t xml:space="preserve">   JOHN STALLWORTH    </w:t>
      </w:r>
      <w:r>
        <w:t xml:space="preserve">   JACK LAMBERT    </w:t>
      </w:r>
      <w:r>
        <w:t xml:space="preserve">   ERNIE HOLMES    </w:t>
      </w:r>
      <w:r>
        <w:t xml:space="preserve">   FRANCO HARRIS    </w:t>
      </w:r>
      <w:r>
        <w:t xml:space="preserve">   JACK HAM    </w:t>
      </w:r>
      <w:r>
        <w:t xml:space="preserve">   DWIGHT WHITE    </w:t>
      </w:r>
      <w:r>
        <w:t xml:space="preserve">   L.C. GREENWOOD    </w:t>
      </w:r>
      <w:r>
        <w:t xml:space="preserve">   MEL BLOUNT    </w:t>
      </w:r>
      <w:r>
        <w:t xml:space="preserve">   MEAN JOE GREENE    </w:t>
      </w:r>
      <w:r>
        <w:t xml:space="preserve">   Terry Bradshaw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STEELERS</dc:title>
  <dcterms:created xsi:type="dcterms:W3CDTF">2021-10-11T18:01:57Z</dcterms:created>
  <dcterms:modified xsi:type="dcterms:W3CDTF">2021-10-11T18:01:57Z</dcterms:modified>
</cp:coreProperties>
</file>