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STEERING AND ALLIGNMENT</w:t>
      </w:r>
    </w:p>
    <w:p>
      <w:pPr>
        <w:pStyle w:val="Questions"/>
      </w:pPr>
      <w:r>
        <w:t xml:space="preserve">1. HGTIL EMBA AGTLNIENM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2. OPHOT IMLANNGET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RESLA NLMGNETIA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EDO-RTI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SONUMUOOAT URKTC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CORSS TUEB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ETSRINGE AERG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SRACET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KABVIEDCR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AR-INTDOKGGC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WAY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RAGD NIKL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RCAK ADN OIIPNN NESTRGEI EGAR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14. NZTDIIUE XALE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DSNUEERRTE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CAAKMRNE OYRMGTEE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17. EPORW TEEISGNR AZANYRLE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18. INATMP RMA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IINKNGP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TEO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21. REOCECNILT BAAEVRIL TGRISEEN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22.  GEISENRT OLNORCT AMR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23. REEOSVETR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NTIEO-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TOE-UOT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26. LNWNIGAI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INPNGIK NALOTCININI 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28. AMBCRE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STEERING AND ALLIGNMENT</dc:title>
  <dcterms:created xsi:type="dcterms:W3CDTF">2021-10-11T18:03:04Z</dcterms:created>
  <dcterms:modified xsi:type="dcterms:W3CDTF">2021-10-11T18:03:04Z</dcterms:modified>
</cp:coreProperties>
</file>