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STEMS List #8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paleo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punct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ferro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xeno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ethno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loqu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quasi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sacro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STEMS List #8</dc:title>
  <dcterms:created xsi:type="dcterms:W3CDTF">2021-10-11T18:03:30Z</dcterms:created>
  <dcterms:modified xsi:type="dcterms:W3CDTF">2021-10-11T18:03:30Z</dcterms:modified>
</cp:coreProperties>
</file>