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S.T.E.M. (4-8 Graders)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Electricity    </w:t>
      </w:r>
      <w:r>
        <w:t xml:space="preserve">   Battery    </w:t>
      </w:r>
      <w:r>
        <w:t xml:space="preserve">   Recycle    </w:t>
      </w:r>
      <w:r>
        <w:t xml:space="preserve">   Reuse    </w:t>
      </w:r>
      <w:r>
        <w:t xml:space="preserve">   Reduce    </w:t>
      </w:r>
      <w:r>
        <w:t xml:space="preserve">   Wind Power Energy    </w:t>
      </w:r>
      <w:r>
        <w:t xml:space="preserve">   Biomass    </w:t>
      </w:r>
      <w:r>
        <w:t xml:space="preserve">   Geothermal Energy    </w:t>
      </w:r>
      <w:r>
        <w:t xml:space="preserve">   Hydro Energy    </w:t>
      </w:r>
      <w:r>
        <w:t xml:space="preserve">   Solar Panels    </w:t>
      </w:r>
      <w:r>
        <w:t xml:space="preserve">   Solar Energy    </w:t>
      </w:r>
      <w:r>
        <w:t xml:space="preserve">   Rainforest Alliance    </w:t>
      </w:r>
      <w:r>
        <w:t xml:space="preserve">   Radioactive    </w:t>
      </w:r>
      <w:r>
        <w:t xml:space="preserve">   Hazard    </w:t>
      </w:r>
      <w:r>
        <w:t xml:space="preserve">   Fossil Fuels    </w:t>
      </w:r>
      <w:r>
        <w:t xml:space="preserve">   Nuclear    </w:t>
      </w:r>
      <w:r>
        <w:t xml:space="preserve">   Energy    </w:t>
      </w:r>
      <w:r>
        <w:t xml:space="preserve">   Engineer    </w:t>
      </w:r>
      <w:r>
        <w:t xml:space="preserve">   Technology    </w:t>
      </w:r>
      <w:r>
        <w:t xml:space="preserve">   Math    </w:t>
      </w:r>
      <w:r>
        <w:t xml:space="preserve">   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S.T.E.M. (4-8 Graders)</dc:title>
  <dcterms:created xsi:type="dcterms:W3CDTF">2021-10-11T15:53:44Z</dcterms:created>
  <dcterms:modified xsi:type="dcterms:W3CDTF">2021-10-11T15:53:44Z</dcterms:modified>
</cp:coreProperties>
</file>