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Right Triangle    </w:t>
      </w:r>
      <w:r>
        <w:t xml:space="preserve">   Revolve    </w:t>
      </w:r>
      <w:r>
        <w:t xml:space="preserve">   Prototype    </w:t>
      </w:r>
      <w:r>
        <w:t xml:space="preserve">   Profile    </w:t>
      </w:r>
      <w:r>
        <w:t xml:space="preserve">   Polygon    </w:t>
      </w:r>
      <w:r>
        <w:t xml:space="preserve">   Perpendicular    </w:t>
      </w:r>
      <w:r>
        <w:t xml:space="preserve">   Parallel    </w:t>
      </w:r>
      <w:r>
        <w:t xml:space="preserve">   Offset    </w:t>
      </w:r>
      <w:r>
        <w:t xml:space="preserve">   Model    </w:t>
      </w:r>
      <w:r>
        <w:t xml:space="preserve">   Mockup    </w:t>
      </w:r>
      <w:r>
        <w:t xml:space="preserve">   Isometric    </w:t>
      </w:r>
      <w:r>
        <w:t xml:space="preserve">   Horizontal    </w:t>
      </w:r>
      <w:r>
        <w:t xml:space="preserve">   Geometric Constraints    </w:t>
      </w:r>
      <w:r>
        <w:t xml:space="preserve">   Functional    </w:t>
      </w:r>
      <w:r>
        <w:t xml:space="preserve">   Fix    </w:t>
      </w:r>
      <w:r>
        <w:t xml:space="preserve">   Fabricate    </w:t>
      </w:r>
      <w:r>
        <w:t xml:space="preserve">   Fillet    </w:t>
      </w:r>
      <w:r>
        <w:t xml:space="preserve">   Feature    </w:t>
      </w:r>
      <w:r>
        <w:t xml:space="preserve">   Extend    </w:t>
      </w:r>
      <w:r>
        <w:t xml:space="preserve">   Edit    </w:t>
      </w:r>
      <w:r>
        <w:t xml:space="preserve">   Documentation    </w:t>
      </w:r>
      <w:r>
        <w:t xml:space="preserve">   Dimension Constraint    </w:t>
      </w:r>
      <w:r>
        <w:t xml:space="preserve">   Design    </w:t>
      </w:r>
      <w:r>
        <w:t xml:space="preserve">   Constraint    </w:t>
      </w:r>
      <w:r>
        <w:t xml:space="preserve">   Concentric    </w:t>
      </w:r>
      <w:r>
        <w:t xml:space="preserve">   Collinear    </w:t>
      </w:r>
      <w:r>
        <w:t xml:space="preserve">   Coincident    </w:t>
      </w:r>
      <w:r>
        <w:t xml:space="preserve">   CAD    </w:t>
      </w:r>
      <w:r>
        <w:t xml:space="preserve">   Browser    </w:t>
      </w:r>
      <w:r>
        <w:t xml:space="preserve">   Annotate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Word Search</dc:title>
  <dcterms:created xsi:type="dcterms:W3CDTF">2021-10-11T18:01:34Z</dcterms:created>
  <dcterms:modified xsi:type="dcterms:W3CDTF">2021-10-11T18:01:34Z</dcterms:modified>
</cp:coreProperties>
</file>